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1B" w:rsidRDefault="00A34E1B" w:rsidP="00A34E1B">
      <w:pPr>
        <w:ind w:left="3540"/>
        <w:jc w:val="center"/>
        <w:rPr>
          <w:rFonts w:ascii="Cambria" w:hAnsi="Cambria"/>
          <w:b/>
          <w:sz w:val="10"/>
          <w:szCs w:val="10"/>
        </w:rPr>
      </w:pPr>
    </w:p>
    <w:p w:rsidR="00CA02C0" w:rsidRDefault="00CA02C0" w:rsidP="00CA02C0">
      <w:pPr>
        <w:tabs>
          <w:tab w:val="left" w:pos="0"/>
        </w:tabs>
        <w:ind w:left="142"/>
        <w:jc w:val="center"/>
        <w:rPr>
          <w:rFonts w:ascii="Cambria" w:hAnsi="Cambria"/>
          <w:b/>
          <w:sz w:val="10"/>
          <w:szCs w:val="10"/>
        </w:rPr>
      </w:pPr>
      <w:r>
        <w:rPr>
          <w:b/>
          <w:noProof/>
          <w:sz w:val="28"/>
          <w:szCs w:val="28"/>
        </w:rPr>
        <w:drawing>
          <wp:inline distT="0" distB="0" distL="0" distR="0">
            <wp:extent cx="6146800" cy="793750"/>
            <wp:effectExtent l="19050" t="0" r="6350" b="0"/>
            <wp:docPr id="3" name="Рисунок 1" descr="WhatsApp Image 2021-06-21 at 12.05.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hatsApp Image 2021-06-21 at 12.05.34.jpeg"/>
                    <pic:cNvPicPr>
                      <a:picLocks noChangeAspect="1" noChangeArrowheads="1"/>
                    </pic:cNvPicPr>
                  </pic:nvPicPr>
                  <pic:blipFill>
                    <a:blip r:embed="rId5"/>
                    <a:srcRect/>
                    <a:stretch>
                      <a:fillRect/>
                    </a:stretch>
                  </pic:blipFill>
                  <pic:spPr bwMode="auto">
                    <a:xfrm>
                      <a:off x="0" y="0"/>
                      <a:ext cx="6146800" cy="793750"/>
                    </a:xfrm>
                    <a:prstGeom prst="rect">
                      <a:avLst/>
                    </a:prstGeom>
                    <a:noFill/>
                    <a:ln w="9525">
                      <a:noFill/>
                      <a:miter lim="800000"/>
                      <a:headEnd/>
                      <a:tailEnd/>
                    </a:ln>
                  </pic:spPr>
                </pic:pic>
              </a:graphicData>
            </a:graphic>
          </wp:inline>
        </w:drawing>
      </w:r>
    </w:p>
    <w:p w:rsidR="00CA02C0" w:rsidRPr="00201FDD" w:rsidRDefault="00CA02C0" w:rsidP="00CA02C0">
      <w:pPr>
        <w:pBdr>
          <w:top w:val="single" w:sz="12" w:space="1" w:color="auto"/>
          <w:bottom w:val="single" w:sz="12" w:space="1" w:color="auto"/>
        </w:pBdr>
        <w:jc w:val="center"/>
        <w:rPr>
          <w:bCs/>
        </w:rPr>
      </w:pPr>
      <w:r w:rsidRPr="00201FDD">
        <w:rPr>
          <w:bCs/>
        </w:rPr>
        <w:t>ООО «Передовые медицинские технологии»</w:t>
      </w:r>
    </w:p>
    <w:p w:rsidR="00CA02C0" w:rsidRPr="00201FDD" w:rsidRDefault="00CA02C0" w:rsidP="00CA02C0">
      <w:pPr>
        <w:pBdr>
          <w:top w:val="single" w:sz="12" w:space="1" w:color="auto"/>
          <w:bottom w:val="single" w:sz="12" w:space="1" w:color="auto"/>
        </w:pBdr>
        <w:jc w:val="center"/>
        <w:rPr>
          <w:bCs/>
        </w:rPr>
      </w:pPr>
      <w:r w:rsidRPr="00201FDD">
        <w:rPr>
          <w:bCs/>
        </w:rPr>
        <w:t xml:space="preserve">236006, г. Калининград, проспект Московский, д. 40, литер XCVIII, </w:t>
      </w:r>
      <w:proofErr w:type="spellStart"/>
      <w:r w:rsidRPr="00201FDD">
        <w:rPr>
          <w:bCs/>
        </w:rPr>
        <w:t>оф</w:t>
      </w:r>
      <w:proofErr w:type="spellEnd"/>
      <w:r w:rsidRPr="00201FDD">
        <w:rPr>
          <w:bCs/>
        </w:rPr>
        <w:t xml:space="preserve">. 810 </w:t>
      </w:r>
    </w:p>
    <w:p w:rsidR="00CA02C0" w:rsidRPr="00201FDD" w:rsidRDefault="00CA02C0" w:rsidP="00CA02C0">
      <w:pPr>
        <w:pBdr>
          <w:top w:val="single" w:sz="12" w:space="1" w:color="auto"/>
          <w:bottom w:val="single" w:sz="12" w:space="1" w:color="auto"/>
        </w:pBdr>
        <w:jc w:val="center"/>
      </w:pPr>
      <w:r w:rsidRPr="00201FDD">
        <w:t xml:space="preserve">тел. </w:t>
      </w:r>
      <w:hyperlink r:id="rId6" w:history="1">
        <w:r w:rsidRPr="00201FDD">
          <w:rPr>
            <w:rStyle w:val="a5"/>
            <w:rFonts w:eastAsia="Courier New"/>
            <w:color w:val="auto"/>
            <w:u w:val="none"/>
            <w:shd w:val="clear" w:color="auto" w:fill="FFFFFF"/>
          </w:rPr>
          <w:t>8 (800) 700-26-24</w:t>
        </w:r>
      </w:hyperlink>
      <w:r w:rsidRPr="00201FDD">
        <w:t xml:space="preserve">          </w:t>
      </w:r>
      <w:r w:rsidRPr="00201FDD">
        <w:rPr>
          <w:bCs/>
        </w:rPr>
        <w:t>https://esteticmed39.ru</w:t>
      </w:r>
      <w:r w:rsidRPr="00201FDD">
        <w:t xml:space="preserve"> </w:t>
      </w:r>
    </w:p>
    <w:p w:rsidR="00CA02C0" w:rsidRPr="00201FDD" w:rsidRDefault="00CA02C0" w:rsidP="00CA02C0">
      <w:pPr>
        <w:pBdr>
          <w:top w:val="single" w:sz="12" w:space="1" w:color="auto"/>
          <w:bottom w:val="single" w:sz="12" w:space="1" w:color="auto"/>
        </w:pBdr>
        <w:jc w:val="center"/>
      </w:pPr>
      <w:r w:rsidRPr="00201FDD">
        <w:t>ОГРН 1193926012202, ИНН 3906139416, КПП 390601001</w:t>
      </w:r>
    </w:p>
    <w:p w:rsidR="00CA02C0" w:rsidRPr="00201FDD" w:rsidRDefault="00CA02C0" w:rsidP="00CA02C0">
      <w:pPr>
        <w:jc w:val="center"/>
      </w:pPr>
      <w:r w:rsidRPr="00201FDD">
        <w:t>Лицензия на медицинскую деятельность ЛО 39-01-001099 от 21.05.2014</w:t>
      </w:r>
    </w:p>
    <w:p w:rsidR="00CA02C0" w:rsidRPr="00201FDD" w:rsidRDefault="00CA02C0" w:rsidP="00CA02C0">
      <w:pPr>
        <w:pStyle w:val="a4"/>
        <w:tabs>
          <w:tab w:val="left" w:pos="5232"/>
        </w:tabs>
        <w:jc w:val="center"/>
        <w:rPr>
          <w:rStyle w:val="21"/>
          <w:rFonts w:ascii="Times New Roman"/>
          <w:bCs w:val="0"/>
          <w:caps/>
          <w:color w:val="000000"/>
          <w:sz w:val="20"/>
          <w:szCs w:val="20"/>
        </w:rPr>
      </w:pPr>
    </w:p>
    <w:p w:rsidR="00CA02C0" w:rsidRPr="003C057D" w:rsidRDefault="00CA02C0" w:rsidP="00CA02C0">
      <w:pPr>
        <w:pStyle w:val="a4"/>
        <w:tabs>
          <w:tab w:val="left" w:pos="5232"/>
        </w:tabs>
        <w:jc w:val="center"/>
        <w:rPr>
          <w:rStyle w:val="21"/>
          <w:rFonts w:ascii="Cambria" w:hAnsi="Cambria"/>
          <w:bCs w:val="0"/>
          <w:caps/>
          <w:color w:val="000000"/>
          <w:sz w:val="24"/>
          <w:szCs w:val="24"/>
        </w:rPr>
      </w:pPr>
    </w:p>
    <w:p w:rsidR="00CA02C0" w:rsidRPr="000840BA" w:rsidRDefault="00CA02C0" w:rsidP="00CA02C0">
      <w:pPr>
        <w:jc w:val="right"/>
        <w:rPr>
          <w:rFonts w:ascii="Cambria" w:hAnsi="Cambria" w:cs="Calibri"/>
          <w:b/>
          <w:color w:val="000000"/>
        </w:rPr>
      </w:pPr>
      <w:r w:rsidRPr="00BD741E">
        <w:rPr>
          <w:rFonts w:ascii="Cambria" w:hAnsi="Cambria" w:cs="Calibri"/>
          <w:b/>
          <w:color w:val="000000"/>
        </w:rPr>
        <w:t>«</w:t>
      </w:r>
      <w:r w:rsidRPr="000840BA">
        <w:rPr>
          <w:rFonts w:ascii="Cambria" w:hAnsi="Cambria" w:cs="Calibri"/>
          <w:b/>
          <w:color w:val="000000"/>
        </w:rPr>
        <w:t>УТВЕРЖДАЮ»</w:t>
      </w:r>
    </w:p>
    <w:p w:rsidR="00CA02C0" w:rsidRPr="000840BA" w:rsidRDefault="00CA02C0" w:rsidP="00CA02C0">
      <w:pPr>
        <w:jc w:val="right"/>
        <w:rPr>
          <w:rFonts w:ascii="Cambria" w:hAnsi="Cambria" w:cs="Calibri"/>
          <w:color w:val="000000"/>
        </w:rPr>
      </w:pPr>
      <w:r w:rsidRPr="000840BA">
        <w:rPr>
          <w:rFonts w:ascii="Cambria" w:hAnsi="Cambria" w:cs="Calibri"/>
          <w:color w:val="000000"/>
        </w:rPr>
        <w:t>Главный врач</w:t>
      </w:r>
    </w:p>
    <w:p w:rsidR="00CA02C0" w:rsidRPr="000840BA" w:rsidRDefault="00CA02C0" w:rsidP="00CA02C0">
      <w:pPr>
        <w:jc w:val="right"/>
        <w:rPr>
          <w:rFonts w:ascii="Cambria" w:hAnsi="Cambria" w:cs="Calibri"/>
        </w:rPr>
      </w:pPr>
      <w:r w:rsidRPr="000840BA">
        <w:rPr>
          <w:rFonts w:ascii="Cambria" w:hAnsi="Cambria" w:cs="Calibri"/>
        </w:rPr>
        <w:t>ООО «</w:t>
      </w:r>
      <w:r>
        <w:rPr>
          <w:rFonts w:ascii="Cambria" w:hAnsi="Cambria" w:cs="Calibri"/>
        </w:rPr>
        <w:t>ПМТ</w:t>
      </w:r>
      <w:r w:rsidRPr="000840BA">
        <w:rPr>
          <w:rFonts w:ascii="Cambria" w:hAnsi="Cambria" w:cs="Calibri"/>
        </w:rPr>
        <w:t>»</w:t>
      </w:r>
    </w:p>
    <w:p w:rsidR="00CA02C0" w:rsidRPr="000840BA" w:rsidRDefault="00CA02C0" w:rsidP="00CA02C0">
      <w:pPr>
        <w:jc w:val="right"/>
        <w:rPr>
          <w:rFonts w:ascii="Cambria" w:hAnsi="Cambria" w:cs="Calibri"/>
          <w:color w:val="000000"/>
        </w:rPr>
      </w:pPr>
      <w:r w:rsidRPr="000840BA">
        <w:rPr>
          <w:rFonts w:ascii="Cambria" w:hAnsi="Cambria" w:cs="Calibri"/>
          <w:color w:val="000000"/>
        </w:rPr>
        <w:t xml:space="preserve">_____________ </w:t>
      </w:r>
      <w:r>
        <w:rPr>
          <w:rFonts w:ascii="Cambria" w:hAnsi="Cambria" w:cs="Calibri"/>
          <w:color w:val="000000"/>
        </w:rPr>
        <w:t>Ефимчук И.Ю</w:t>
      </w:r>
      <w:r w:rsidRPr="000840BA">
        <w:rPr>
          <w:rFonts w:ascii="Cambria" w:hAnsi="Cambria" w:cs="Calibri"/>
          <w:color w:val="000000"/>
        </w:rPr>
        <w:t>.</w:t>
      </w:r>
    </w:p>
    <w:p w:rsidR="00CA02C0" w:rsidRPr="000840BA" w:rsidRDefault="00CA02C0" w:rsidP="00CA02C0">
      <w:pPr>
        <w:shd w:val="clear" w:color="auto" w:fill="FFFFFF"/>
        <w:ind w:right="-1"/>
        <w:jc w:val="right"/>
        <w:rPr>
          <w:rFonts w:ascii="Cambria" w:hAnsi="Cambria" w:cs="Calibri"/>
          <w:bCs/>
        </w:rPr>
      </w:pPr>
      <w:r w:rsidRPr="000840BA">
        <w:rPr>
          <w:rFonts w:ascii="Cambria" w:hAnsi="Cambria" w:cs="Calibri"/>
          <w:color w:val="000000"/>
        </w:rPr>
        <w:t xml:space="preserve">«01» </w:t>
      </w:r>
      <w:r>
        <w:rPr>
          <w:rFonts w:ascii="Cambria" w:hAnsi="Cambria" w:cs="Calibri"/>
          <w:color w:val="000000"/>
        </w:rPr>
        <w:t>января</w:t>
      </w:r>
      <w:r w:rsidRPr="000840BA">
        <w:rPr>
          <w:rFonts w:ascii="Cambria" w:hAnsi="Cambria" w:cs="Calibri"/>
          <w:color w:val="000000"/>
        </w:rPr>
        <w:t xml:space="preserve"> 202</w:t>
      </w:r>
      <w:r>
        <w:rPr>
          <w:rFonts w:ascii="Cambria" w:hAnsi="Cambria" w:cs="Calibri"/>
          <w:color w:val="000000"/>
        </w:rPr>
        <w:t>2</w:t>
      </w:r>
      <w:r w:rsidRPr="000840BA">
        <w:rPr>
          <w:rFonts w:ascii="Cambria" w:hAnsi="Cambria" w:cs="Calibri"/>
          <w:color w:val="000000"/>
        </w:rPr>
        <w:t xml:space="preserve"> г.</w:t>
      </w:r>
    </w:p>
    <w:p w:rsidR="00836E5B" w:rsidRPr="00A34E1B" w:rsidRDefault="00836E5B" w:rsidP="001B083E">
      <w:pPr>
        <w:pStyle w:val="a4"/>
        <w:shd w:val="clear" w:color="auto" w:fill="auto"/>
        <w:tabs>
          <w:tab w:val="left" w:pos="5232"/>
        </w:tabs>
        <w:spacing w:after="0" w:line="240" w:lineRule="auto"/>
        <w:jc w:val="center"/>
        <w:rPr>
          <w:rStyle w:val="21"/>
          <w:rFonts w:ascii="Cambria" w:hAnsi="Cambria"/>
          <w:caps/>
          <w:color w:val="000000"/>
          <w:sz w:val="24"/>
          <w:szCs w:val="24"/>
        </w:rPr>
      </w:pPr>
    </w:p>
    <w:p w:rsidR="00836E5B" w:rsidRDefault="00836E5B" w:rsidP="001B083E">
      <w:pPr>
        <w:pStyle w:val="a4"/>
        <w:shd w:val="clear" w:color="auto" w:fill="auto"/>
        <w:tabs>
          <w:tab w:val="left" w:pos="5232"/>
        </w:tabs>
        <w:spacing w:after="0" w:line="240" w:lineRule="auto"/>
        <w:jc w:val="center"/>
        <w:rPr>
          <w:rStyle w:val="21"/>
          <w:rFonts w:ascii="Cambria" w:hAnsi="Cambria"/>
          <w:bCs w:val="0"/>
          <w:caps/>
          <w:color w:val="000000"/>
          <w:sz w:val="24"/>
          <w:szCs w:val="24"/>
        </w:rPr>
      </w:pPr>
    </w:p>
    <w:p w:rsidR="00F27CEF" w:rsidRPr="00CA02C0" w:rsidRDefault="00F27CEF" w:rsidP="001B083E">
      <w:pPr>
        <w:pStyle w:val="22"/>
        <w:shd w:val="clear" w:color="auto" w:fill="auto"/>
        <w:spacing w:after="0" w:line="240" w:lineRule="auto"/>
        <w:rPr>
          <w:rStyle w:val="21"/>
          <w:rFonts w:ascii="Cambria" w:hAnsi="Cambria"/>
          <w:b/>
          <w:caps/>
          <w:color w:val="000000"/>
          <w:sz w:val="28"/>
          <w:szCs w:val="28"/>
        </w:rPr>
      </w:pPr>
      <w:r w:rsidRPr="00CA02C0">
        <w:rPr>
          <w:rStyle w:val="21"/>
          <w:rFonts w:ascii="Cambria" w:hAnsi="Cambria"/>
          <w:b/>
          <w:caps/>
          <w:color w:val="000000"/>
          <w:sz w:val="28"/>
          <w:szCs w:val="28"/>
        </w:rPr>
        <w:t>Информация о правилах предоставления платных медицинских услуг в</w:t>
      </w:r>
    </w:p>
    <w:p w:rsidR="009E7BA8" w:rsidRPr="003F46BC" w:rsidRDefault="003F46BC" w:rsidP="00CA02C0">
      <w:pPr>
        <w:pStyle w:val="22"/>
        <w:shd w:val="clear" w:color="auto" w:fill="auto"/>
        <w:spacing w:after="0" w:line="240" w:lineRule="auto"/>
        <w:rPr>
          <w:rStyle w:val="21"/>
          <w:rFonts w:ascii="Cambria" w:hAnsi="Cambria"/>
          <w:b/>
          <w:caps/>
          <w:color w:val="000000"/>
          <w:sz w:val="28"/>
          <w:szCs w:val="28"/>
        </w:rPr>
      </w:pPr>
      <w:proofErr w:type="gramStart"/>
      <w:r>
        <w:rPr>
          <w:rStyle w:val="21"/>
          <w:rFonts w:ascii="Cambria" w:hAnsi="Cambria"/>
          <w:b/>
          <w:caps/>
          <w:color w:val="000000"/>
          <w:sz w:val="28"/>
          <w:szCs w:val="28"/>
        </w:rPr>
        <w:t>ОБЩЕСТВЕ</w:t>
      </w:r>
      <w:proofErr w:type="gramEnd"/>
      <w:r>
        <w:rPr>
          <w:rStyle w:val="21"/>
          <w:rFonts w:ascii="Cambria" w:hAnsi="Cambria"/>
          <w:b/>
          <w:caps/>
          <w:color w:val="000000"/>
          <w:sz w:val="28"/>
          <w:szCs w:val="28"/>
        </w:rPr>
        <w:t xml:space="preserve"> С ОГРАНИЧЕННОЙ ОТВЕТСТВЕННОСТЬЮ «пЕРЕДОВЫЕ МЕДИЦИНСКИЕ ТЕХНОЛОГИИ»</w:t>
      </w:r>
    </w:p>
    <w:p w:rsidR="00A920A5" w:rsidRPr="00D76AF4" w:rsidRDefault="00A920A5" w:rsidP="001B083E">
      <w:pPr>
        <w:pStyle w:val="a4"/>
        <w:shd w:val="clear" w:color="auto" w:fill="auto"/>
        <w:tabs>
          <w:tab w:val="left" w:pos="5232"/>
        </w:tabs>
        <w:spacing w:after="0" w:line="240" w:lineRule="auto"/>
        <w:rPr>
          <w:rStyle w:val="21"/>
          <w:rFonts w:ascii="Cambria" w:hAnsi="Cambria"/>
          <w:color w:val="000000"/>
          <w:sz w:val="24"/>
          <w:szCs w:val="24"/>
        </w:rPr>
      </w:pPr>
    </w:p>
    <w:p w:rsidR="00A920A5" w:rsidRPr="00D76AF4" w:rsidRDefault="00A920A5" w:rsidP="001B083E">
      <w:pPr>
        <w:pStyle w:val="a4"/>
        <w:shd w:val="clear" w:color="auto" w:fill="auto"/>
        <w:tabs>
          <w:tab w:val="left" w:pos="5232"/>
        </w:tabs>
        <w:spacing w:after="0" w:line="240" w:lineRule="auto"/>
        <w:jc w:val="center"/>
        <w:rPr>
          <w:rStyle w:val="21"/>
          <w:rFonts w:ascii="Cambria" w:hAnsi="Cambria"/>
          <w:color w:val="000000"/>
          <w:sz w:val="24"/>
          <w:szCs w:val="24"/>
        </w:rPr>
      </w:pPr>
    </w:p>
    <w:p w:rsidR="00A920A5" w:rsidRPr="00D76AF4" w:rsidRDefault="00A920A5" w:rsidP="001B083E">
      <w:pPr>
        <w:pStyle w:val="a4"/>
        <w:shd w:val="clear" w:color="auto" w:fill="auto"/>
        <w:tabs>
          <w:tab w:val="left" w:pos="5232"/>
        </w:tabs>
        <w:spacing w:after="0" w:line="240" w:lineRule="auto"/>
        <w:jc w:val="center"/>
        <w:rPr>
          <w:rStyle w:val="a3"/>
          <w:rFonts w:ascii="Cambria" w:hAnsi="Cambria"/>
          <w:b/>
          <w:sz w:val="24"/>
          <w:szCs w:val="24"/>
        </w:rPr>
      </w:pPr>
      <w:r w:rsidRPr="00D76AF4">
        <w:rPr>
          <w:rStyle w:val="a3"/>
          <w:rFonts w:ascii="Cambria" w:hAnsi="Cambria"/>
          <w:b/>
          <w:color w:val="000000"/>
          <w:sz w:val="24"/>
          <w:szCs w:val="24"/>
        </w:rPr>
        <w:t>1. Общие положения</w:t>
      </w:r>
    </w:p>
    <w:p w:rsidR="00A920A5" w:rsidRPr="00D76AF4" w:rsidRDefault="00A920A5" w:rsidP="001B083E">
      <w:pPr>
        <w:pStyle w:val="a4"/>
        <w:shd w:val="clear" w:color="auto" w:fill="auto"/>
        <w:tabs>
          <w:tab w:val="left" w:pos="5232"/>
        </w:tabs>
        <w:spacing w:after="0" w:line="240" w:lineRule="auto"/>
        <w:ind w:left="4800"/>
        <w:rPr>
          <w:rFonts w:ascii="Cambria" w:hAnsi="Cambria"/>
          <w:sz w:val="24"/>
          <w:szCs w:val="24"/>
        </w:rPr>
      </w:pPr>
    </w:p>
    <w:p w:rsidR="00743AB2" w:rsidRPr="00743AB2" w:rsidRDefault="00743AB2" w:rsidP="001B083E">
      <w:pPr>
        <w:pStyle w:val="22"/>
        <w:numPr>
          <w:ilvl w:val="0"/>
          <w:numId w:val="1"/>
        </w:numPr>
        <w:shd w:val="clear" w:color="auto" w:fill="auto"/>
        <w:tabs>
          <w:tab w:val="clear" w:pos="780"/>
          <w:tab w:val="left" w:pos="567"/>
        </w:tabs>
        <w:spacing w:after="0" w:line="240" w:lineRule="auto"/>
        <w:ind w:left="567" w:hanging="567"/>
        <w:jc w:val="both"/>
        <w:rPr>
          <w:rStyle w:val="21"/>
          <w:rFonts w:ascii="Cambria" w:hAnsi="Cambria"/>
          <w:sz w:val="24"/>
          <w:szCs w:val="24"/>
        </w:rPr>
      </w:pPr>
      <w:r>
        <w:rPr>
          <w:rStyle w:val="21"/>
          <w:rFonts w:ascii="Cambria" w:hAnsi="Cambria"/>
          <w:sz w:val="24"/>
          <w:szCs w:val="24"/>
        </w:rPr>
        <w:t xml:space="preserve">Настоящие Правила являются </w:t>
      </w:r>
      <w:proofErr w:type="spellStart"/>
      <w:r>
        <w:rPr>
          <w:rStyle w:val="21"/>
          <w:rFonts w:ascii="Cambria" w:hAnsi="Cambria"/>
          <w:sz w:val="24"/>
          <w:szCs w:val="24"/>
        </w:rPr>
        <w:t>неотъемлимой</w:t>
      </w:r>
      <w:proofErr w:type="spellEnd"/>
      <w:r>
        <w:rPr>
          <w:rStyle w:val="21"/>
          <w:rFonts w:ascii="Cambria" w:hAnsi="Cambria"/>
          <w:sz w:val="24"/>
          <w:szCs w:val="24"/>
        </w:rPr>
        <w:t xml:space="preserve"> частью Договора на предоставление медицинских услуг</w:t>
      </w:r>
      <w:r w:rsidR="00831103">
        <w:rPr>
          <w:rStyle w:val="21"/>
          <w:rFonts w:ascii="Cambria" w:hAnsi="Cambria"/>
          <w:sz w:val="24"/>
          <w:szCs w:val="24"/>
        </w:rPr>
        <w:t>.</w:t>
      </w:r>
    </w:p>
    <w:p w:rsidR="00743AB2" w:rsidRPr="00743AB2" w:rsidRDefault="00743AB2" w:rsidP="001B083E">
      <w:pPr>
        <w:pStyle w:val="22"/>
        <w:shd w:val="clear" w:color="auto" w:fill="auto"/>
        <w:tabs>
          <w:tab w:val="left" w:pos="567"/>
        </w:tabs>
        <w:spacing w:after="0" w:line="240" w:lineRule="auto"/>
        <w:ind w:left="567" w:hanging="567"/>
        <w:jc w:val="both"/>
        <w:rPr>
          <w:rStyle w:val="21"/>
          <w:rFonts w:ascii="Cambria" w:hAnsi="Cambria"/>
          <w:sz w:val="24"/>
          <w:szCs w:val="24"/>
        </w:rPr>
      </w:pPr>
    </w:p>
    <w:p w:rsidR="00A920A5" w:rsidRPr="00D76AF4" w:rsidRDefault="00A920A5" w:rsidP="001B083E">
      <w:pPr>
        <w:pStyle w:val="22"/>
        <w:numPr>
          <w:ilvl w:val="0"/>
          <w:numId w:val="1"/>
        </w:numPr>
        <w:shd w:val="clear" w:color="auto" w:fill="auto"/>
        <w:tabs>
          <w:tab w:val="clear" w:pos="780"/>
          <w:tab w:val="left" w:pos="567"/>
        </w:tabs>
        <w:spacing w:after="0" w:line="240" w:lineRule="auto"/>
        <w:ind w:left="567" w:hanging="567"/>
        <w:jc w:val="both"/>
        <w:rPr>
          <w:rStyle w:val="21"/>
          <w:rFonts w:ascii="Cambria" w:hAnsi="Cambria"/>
          <w:sz w:val="24"/>
          <w:szCs w:val="24"/>
        </w:rPr>
      </w:pPr>
      <w:r w:rsidRPr="00D76AF4">
        <w:rPr>
          <w:rStyle w:val="21"/>
          <w:rFonts w:ascii="Cambria" w:hAnsi="Cambria"/>
          <w:color w:val="000000"/>
          <w:sz w:val="24"/>
          <w:szCs w:val="24"/>
        </w:rPr>
        <w:t xml:space="preserve">Настоящие Правила определяют порядок и условия предоставления </w:t>
      </w:r>
      <w:r w:rsidR="003F46BC" w:rsidRPr="003F46BC">
        <w:rPr>
          <w:rFonts w:ascii="Cambria" w:hAnsi="Cambria"/>
          <w:b w:val="0"/>
          <w:sz w:val="24"/>
          <w:szCs w:val="24"/>
        </w:rPr>
        <w:t>Обществ</w:t>
      </w:r>
      <w:r w:rsidR="003F46BC">
        <w:rPr>
          <w:rFonts w:ascii="Cambria" w:hAnsi="Cambria"/>
          <w:b w:val="0"/>
          <w:sz w:val="24"/>
          <w:szCs w:val="24"/>
        </w:rPr>
        <w:t>ом</w:t>
      </w:r>
      <w:r w:rsidR="003F46BC" w:rsidRPr="003F46BC">
        <w:rPr>
          <w:rFonts w:ascii="Cambria" w:hAnsi="Cambria"/>
          <w:b w:val="0"/>
          <w:sz w:val="24"/>
          <w:szCs w:val="24"/>
        </w:rPr>
        <w:t xml:space="preserve"> с ограниченной ответственностью «Передовые медицинские технологии»</w:t>
      </w:r>
      <w:r w:rsidR="003F46BC">
        <w:rPr>
          <w:rFonts w:ascii="Cambria" w:hAnsi="Cambria"/>
          <w:b w:val="0"/>
          <w:sz w:val="24"/>
          <w:szCs w:val="24"/>
        </w:rPr>
        <w:t xml:space="preserve"> </w:t>
      </w:r>
      <w:r w:rsidRPr="00D76AF4">
        <w:rPr>
          <w:rStyle w:val="21"/>
          <w:rFonts w:ascii="Cambria" w:hAnsi="Cambria"/>
          <w:color w:val="000000"/>
          <w:sz w:val="24"/>
          <w:szCs w:val="24"/>
        </w:rPr>
        <w:t>гражданам платных медицинских услуг.</w:t>
      </w:r>
    </w:p>
    <w:p w:rsidR="00A920A5" w:rsidRPr="00D76AF4" w:rsidRDefault="00A920A5" w:rsidP="001B083E">
      <w:pPr>
        <w:pStyle w:val="22"/>
        <w:shd w:val="clear" w:color="auto" w:fill="auto"/>
        <w:tabs>
          <w:tab w:val="left" w:pos="567"/>
        </w:tabs>
        <w:spacing w:after="0" w:line="240" w:lineRule="auto"/>
        <w:ind w:left="567" w:hanging="567"/>
        <w:jc w:val="both"/>
        <w:rPr>
          <w:rStyle w:val="21"/>
          <w:rFonts w:ascii="Cambria" w:hAnsi="Cambria"/>
          <w:sz w:val="24"/>
          <w:szCs w:val="24"/>
        </w:rPr>
      </w:pPr>
    </w:p>
    <w:p w:rsidR="00A920A5" w:rsidRPr="00D76AF4" w:rsidRDefault="00A920A5" w:rsidP="001B083E">
      <w:pPr>
        <w:pStyle w:val="22"/>
        <w:numPr>
          <w:ilvl w:val="0"/>
          <w:numId w:val="1"/>
        </w:numPr>
        <w:shd w:val="clear" w:color="auto" w:fill="auto"/>
        <w:tabs>
          <w:tab w:val="clear" w:pos="780"/>
          <w:tab w:val="left" w:pos="567"/>
        </w:tabs>
        <w:spacing w:after="0" w:line="240" w:lineRule="auto"/>
        <w:ind w:left="567" w:hanging="567"/>
        <w:jc w:val="both"/>
        <w:rPr>
          <w:rFonts w:ascii="Cambria" w:hAnsi="Cambria"/>
          <w:b w:val="0"/>
          <w:sz w:val="24"/>
          <w:szCs w:val="24"/>
        </w:rPr>
      </w:pPr>
      <w:r w:rsidRPr="00D76AF4">
        <w:rPr>
          <w:rStyle w:val="21"/>
          <w:rFonts w:ascii="Cambria" w:hAnsi="Cambria"/>
          <w:color w:val="000000"/>
          <w:sz w:val="24"/>
          <w:szCs w:val="24"/>
        </w:rPr>
        <w:t>Для целей настоящих Правил используются следующие основные понятия:</w:t>
      </w:r>
    </w:p>
    <w:p w:rsidR="001B083E" w:rsidRDefault="001B083E" w:rsidP="001B083E">
      <w:pPr>
        <w:pStyle w:val="a4"/>
        <w:shd w:val="clear" w:color="auto" w:fill="auto"/>
        <w:tabs>
          <w:tab w:val="left" w:pos="360"/>
        </w:tabs>
        <w:spacing w:after="0" w:line="240" w:lineRule="auto"/>
        <w:ind w:left="567"/>
        <w:jc w:val="both"/>
        <w:rPr>
          <w:rStyle w:val="a3"/>
          <w:rFonts w:ascii="Cambria" w:hAnsi="Cambria"/>
          <w:color w:val="000000"/>
          <w:sz w:val="24"/>
          <w:szCs w:val="24"/>
        </w:rPr>
      </w:pPr>
    </w:p>
    <w:p w:rsidR="001B083E" w:rsidRPr="001B083E" w:rsidRDefault="00A920A5" w:rsidP="001B083E">
      <w:pPr>
        <w:pStyle w:val="a4"/>
        <w:numPr>
          <w:ilvl w:val="0"/>
          <w:numId w:val="41"/>
        </w:numPr>
        <w:shd w:val="clear" w:color="auto" w:fill="auto"/>
        <w:tabs>
          <w:tab w:val="left" w:pos="360"/>
        </w:tabs>
        <w:spacing w:after="0" w:line="240" w:lineRule="auto"/>
        <w:jc w:val="both"/>
        <w:rPr>
          <w:rStyle w:val="a3"/>
          <w:rFonts w:ascii="Cambria" w:hAnsi="Cambria"/>
          <w:sz w:val="24"/>
          <w:szCs w:val="24"/>
        </w:rPr>
      </w:pPr>
      <w:r w:rsidRPr="00D76AF4">
        <w:rPr>
          <w:rStyle w:val="a3"/>
          <w:rFonts w:ascii="Cambria" w:hAnsi="Cambria"/>
          <w:color w:val="000000"/>
          <w:sz w:val="24"/>
          <w:szCs w:val="24"/>
        </w:rPr>
        <w:t>«платные медицинские услуги» - медицинские услуги, предоставляемые на возмездной основе за счет личных средств граждан на основании Договоров (далее - Договор);</w:t>
      </w:r>
    </w:p>
    <w:p w:rsidR="001B083E" w:rsidRDefault="001B083E" w:rsidP="001B083E">
      <w:pPr>
        <w:pStyle w:val="a4"/>
        <w:shd w:val="clear" w:color="auto" w:fill="auto"/>
        <w:tabs>
          <w:tab w:val="left" w:pos="360"/>
        </w:tabs>
        <w:spacing w:after="0" w:line="240" w:lineRule="auto"/>
        <w:ind w:left="1080"/>
        <w:jc w:val="both"/>
        <w:rPr>
          <w:rFonts w:ascii="Cambria" w:hAnsi="Cambria"/>
          <w:sz w:val="24"/>
          <w:szCs w:val="24"/>
        </w:rPr>
      </w:pPr>
    </w:p>
    <w:p w:rsidR="001B083E" w:rsidRDefault="00A920A5" w:rsidP="001B083E">
      <w:pPr>
        <w:pStyle w:val="a4"/>
        <w:numPr>
          <w:ilvl w:val="0"/>
          <w:numId w:val="41"/>
        </w:numPr>
        <w:shd w:val="clear" w:color="auto" w:fill="auto"/>
        <w:tabs>
          <w:tab w:val="left" w:pos="360"/>
        </w:tabs>
        <w:spacing w:after="0" w:line="240" w:lineRule="auto"/>
        <w:jc w:val="both"/>
        <w:rPr>
          <w:rFonts w:ascii="Cambria" w:hAnsi="Cambria"/>
          <w:sz w:val="24"/>
          <w:szCs w:val="24"/>
        </w:rPr>
      </w:pPr>
      <w:r w:rsidRPr="001B083E">
        <w:rPr>
          <w:rStyle w:val="a3"/>
          <w:rFonts w:ascii="Cambria" w:hAnsi="Cambria"/>
          <w:color w:val="000000"/>
          <w:sz w:val="24"/>
          <w:szCs w:val="24"/>
        </w:rPr>
        <w:t>«пациент» - физическое лицо, имеющее намерение получить либо получающее платные медицинские услуги лично в соответствии с Договором. На пациента распространяется действие Федерального закона «Об основах охраны здоровья граждан в Российской Федерации»;</w:t>
      </w:r>
    </w:p>
    <w:p w:rsidR="001B083E" w:rsidRDefault="001B083E" w:rsidP="001B083E">
      <w:pPr>
        <w:pStyle w:val="a7"/>
        <w:rPr>
          <w:rStyle w:val="a3"/>
          <w:rFonts w:ascii="Cambria" w:hAnsi="Cambria"/>
          <w:color w:val="000000"/>
          <w:sz w:val="24"/>
          <w:szCs w:val="24"/>
        </w:rPr>
      </w:pPr>
    </w:p>
    <w:p w:rsidR="001B083E" w:rsidRDefault="00A920A5" w:rsidP="001B083E">
      <w:pPr>
        <w:pStyle w:val="a4"/>
        <w:numPr>
          <w:ilvl w:val="0"/>
          <w:numId w:val="41"/>
        </w:numPr>
        <w:shd w:val="clear" w:color="auto" w:fill="auto"/>
        <w:tabs>
          <w:tab w:val="left" w:pos="360"/>
        </w:tabs>
        <w:spacing w:after="0" w:line="240" w:lineRule="auto"/>
        <w:jc w:val="both"/>
        <w:rPr>
          <w:rFonts w:ascii="Cambria" w:hAnsi="Cambria"/>
          <w:sz w:val="24"/>
          <w:szCs w:val="24"/>
        </w:rPr>
      </w:pPr>
      <w:r w:rsidRPr="001B083E">
        <w:rPr>
          <w:rStyle w:val="a3"/>
          <w:rFonts w:ascii="Cambria" w:hAnsi="Cambria"/>
          <w:color w:val="000000"/>
          <w:sz w:val="24"/>
          <w:szCs w:val="24"/>
        </w:rPr>
        <w:t>«заказчик» - физическое лицо, имеющее намерение заказать (приобрести) либо заказывающее (приобретающее) платные медицинские услуги в соответствии с Договором в пользу пациента;</w:t>
      </w:r>
    </w:p>
    <w:p w:rsidR="001B083E" w:rsidRDefault="001B083E" w:rsidP="001B083E">
      <w:pPr>
        <w:pStyle w:val="a7"/>
        <w:rPr>
          <w:rStyle w:val="a3"/>
          <w:rFonts w:ascii="Cambria" w:hAnsi="Cambria"/>
          <w:color w:val="000000"/>
          <w:sz w:val="24"/>
          <w:szCs w:val="24"/>
        </w:rPr>
      </w:pPr>
    </w:p>
    <w:p w:rsidR="003F46BC" w:rsidRDefault="003F46BC" w:rsidP="003F46BC">
      <w:pPr>
        <w:widowControl/>
        <w:autoSpaceDE/>
        <w:autoSpaceDN/>
        <w:adjustRightInd/>
        <w:ind w:left="360"/>
        <w:jc w:val="both"/>
        <w:rPr>
          <w:rStyle w:val="a3"/>
          <w:rFonts w:ascii="Cambria" w:hAnsi="Cambria"/>
          <w:color w:val="000000"/>
          <w:sz w:val="24"/>
          <w:szCs w:val="24"/>
        </w:rPr>
      </w:pPr>
    </w:p>
    <w:p w:rsidR="00A920A5" w:rsidRPr="002D6987" w:rsidRDefault="00A920A5" w:rsidP="002D6987">
      <w:pPr>
        <w:pStyle w:val="a7"/>
        <w:widowControl/>
        <w:numPr>
          <w:ilvl w:val="0"/>
          <w:numId w:val="44"/>
        </w:numPr>
        <w:tabs>
          <w:tab w:val="left" w:pos="360"/>
        </w:tabs>
        <w:autoSpaceDE/>
        <w:autoSpaceDN/>
        <w:adjustRightInd/>
        <w:ind w:left="1134" w:hanging="425"/>
        <w:jc w:val="both"/>
        <w:rPr>
          <w:rStyle w:val="a3"/>
          <w:rFonts w:ascii="Cambria" w:hAnsi="Cambria"/>
          <w:sz w:val="24"/>
          <w:szCs w:val="24"/>
        </w:rPr>
      </w:pPr>
      <w:proofErr w:type="gramStart"/>
      <w:r w:rsidRPr="002D6987">
        <w:rPr>
          <w:rStyle w:val="a3"/>
          <w:rFonts w:ascii="Cambria" w:hAnsi="Cambria"/>
          <w:color w:val="000000"/>
          <w:sz w:val="24"/>
          <w:szCs w:val="24"/>
        </w:rPr>
        <w:t>«исполнитель» -</w:t>
      </w:r>
      <w:r w:rsidR="003F46BC" w:rsidRPr="002D6987">
        <w:rPr>
          <w:rStyle w:val="a3"/>
          <w:rFonts w:ascii="Cambria" w:hAnsi="Cambria"/>
          <w:color w:val="000000"/>
          <w:sz w:val="24"/>
          <w:szCs w:val="24"/>
        </w:rPr>
        <w:t xml:space="preserve"> </w:t>
      </w:r>
      <w:r w:rsidR="001E0206" w:rsidRPr="002D6987">
        <w:rPr>
          <w:rStyle w:val="21"/>
          <w:rFonts w:ascii="Cambria" w:hAnsi="Cambria"/>
          <w:b w:val="0"/>
          <w:bCs w:val="0"/>
          <w:color w:val="000000"/>
          <w:sz w:val="24"/>
          <w:szCs w:val="24"/>
        </w:rPr>
        <w:t>Общество с ограниченной ответственностью</w:t>
      </w:r>
      <w:r w:rsidR="003F46BC" w:rsidRPr="002D6987">
        <w:rPr>
          <w:rStyle w:val="21"/>
          <w:rFonts w:ascii="Cambria" w:hAnsi="Cambria"/>
          <w:b w:val="0"/>
          <w:bCs w:val="0"/>
          <w:color w:val="000000"/>
          <w:sz w:val="24"/>
          <w:szCs w:val="24"/>
        </w:rPr>
        <w:t xml:space="preserve"> </w:t>
      </w:r>
      <w:r w:rsidR="00DC6754" w:rsidRPr="002D6987">
        <w:rPr>
          <w:rFonts w:ascii="Cambria" w:hAnsi="Cambria" w:cs="Calibri"/>
          <w:sz w:val="24"/>
          <w:szCs w:val="24"/>
        </w:rPr>
        <w:t>«</w:t>
      </w:r>
      <w:r w:rsidR="003F46BC" w:rsidRPr="002D6987">
        <w:rPr>
          <w:rFonts w:ascii="Cambria" w:hAnsi="Cambria"/>
          <w:sz w:val="24"/>
          <w:szCs w:val="24"/>
        </w:rPr>
        <w:t>Передовые медицинские технологии</w:t>
      </w:r>
      <w:r w:rsidR="00DC6754" w:rsidRPr="002D6987">
        <w:rPr>
          <w:rFonts w:ascii="Cambria" w:hAnsi="Cambria" w:cs="Calibri"/>
          <w:sz w:val="24"/>
          <w:szCs w:val="24"/>
        </w:rPr>
        <w:t>»</w:t>
      </w:r>
      <w:r w:rsidR="001407FE" w:rsidRPr="002D6987">
        <w:rPr>
          <w:rStyle w:val="21"/>
          <w:rFonts w:ascii="Cambria" w:hAnsi="Cambria"/>
          <w:bCs w:val="0"/>
          <w:color w:val="000000"/>
          <w:sz w:val="24"/>
          <w:szCs w:val="24"/>
        </w:rPr>
        <w:t>,</w:t>
      </w:r>
      <w:r w:rsidRPr="002D6987">
        <w:rPr>
          <w:rStyle w:val="a3"/>
          <w:rFonts w:ascii="Cambria" w:hAnsi="Cambria"/>
          <w:color w:val="000000"/>
          <w:sz w:val="24"/>
          <w:szCs w:val="24"/>
        </w:rPr>
        <w:t xml:space="preserve"> медицинская организация, предоставляющая платные медицинские услуги потребителям на основании лицензии</w:t>
      </w:r>
      <w:r w:rsidR="00791319" w:rsidRPr="002D6987">
        <w:rPr>
          <w:rStyle w:val="a3"/>
          <w:rFonts w:ascii="Cambria" w:hAnsi="Cambria"/>
          <w:color w:val="000000"/>
          <w:sz w:val="24"/>
          <w:szCs w:val="24"/>
        </w:rPr>
        <w:t xml:space="preserve"> на осуществление медицинской деятельности</w:t>
      </w:r>
      <w:r w:rsidR="003F46BC" w:rsidRPr="002D6987">
        <w:rPr>
          <w:rStyle w:val="a3"/>
          <w:rFonts w:ascii="Cambria" w:hAnsi="Cambria"/>
          <w:color w:val="000000"/>
          <w:sz w:val="24"/>
          <w:szCs w:val="24"/>
        </w:rPr>
        <w:t xml:space="preserve"> </w:t>
      </w:r>
      <w:r w:rsidR="003F46BC" w:rsidRPr="002D6987">
        <w:rPr>
          <w:rFonts w:ascii="Cambria" w:hAnsi="Cambria"/>
          <w:sz w:val="24"/>
          <w:szCs w:val="24"/>
        </w:rPr>
        <w:t>ЛО 39-01-001099 от 21.05.2014</w:t>
      </w:r>
      <w:r w:rsidR="003F46BC" w:rsidRPr="002D6987">
        <w:rPr>
          <w:rFonts w:ascii="Cambria" w:hAnsi="Cambria" w:cs="Calibri"/>
          <w:sz w:val="24"/>
          <w:szCs w:val="24"/>
        </w:rPr>
        <w:t xml:space="preserve"> г.</w:t>
      </w:r>
      <w:r w:rsidR="00D76AF4" w:rsidRPr="002D6987">
        <w:rPr>
          <w:rFonts w:ascii="Cambria" w:hAnsi="Cambria" w:cs="Calibri"/>
          <w:sz w:val="24"/>
          <w:szCs w:val="24"/>
        </w:rPr>
        <w:t xml:space="preserve">, выданная </w:t>
      </w:r>
      <w:r w:rsidR="003F46BC" w:rsidRPr="002D6987">
        <w:rPr>
          <w:rFonts w:ascii="Cambria" w:hAnsi="Cambria" w:cs="Calibri"/>
          <w:sz w:val="24"/>
          <w:szCs w:val="24"/>
        </w:rPr>
        <w:t xml:space="preserve">Службой по контролю качества </w:t>
      </w:r>
      <w:proofErr w:type="spellStart"/>
      <w:r w:rsidR="003F46BC" w:rsidRPr="002D6987">
        <w:rPr>
          <w:rFonts w:ascii="Cambria" w:hAnsi="Cambria" w:cs="Calibri"/>
          <w:sz w:val="24"/>
          <w:szCs w:val="24"/>
        </w:rPr>
        <w:t>медицинск</w:t>
      </w:r>
      <w:proofErr w:type="spellEnd"/>
      <w:r w:rsidR="003F46BC" w:rsidRPr="002D6987">
        <w:rPr>
          <w:rFonts w:ascii="Cambria" w:hAnsi="Cambria" w:cs="Calibri"/>
          <w:sz w:val="24"/>
          <w:szCs w:val="24"/>
        </w:rPr>
        <w:t xml:space="preserve"> помощи и лицензированию Калининградской области</w:t>
      </w:r>
      <w:r w:rsidR="00791319" w:rsidRPr="002D6987">
        <w:rPr>
          <w:rFonts w:ascii="Cambria" w:hAnsi="Cambria" w:cs="Calibri"/>
          <w:sz w:val="24"/>
          <w:szCs w:val="24"/>
        </w:rPr>
        <w:t xml:space="preserve">; перечень работ (услуг), составляющих медицинскую деятельность в соответствии с лицензией: </w:t>
      </w:r>
      <w:r w:rsidR="003F46BC" w:rsidRPr="002D6987">
        <w:rPr>
          <w:rFonts w:ascii="Cambria" w:hAnsi="Cambria" w:cs="Calibri"/>
          <w:sz w:val="24"/>
          <w:szCs w:val="24"/>
        </w:rPr>
        <w:t>п</w:t>
      </w:r>
      <w:r w:rsidR="003F46BC" w:rsidRPr="002D6987">
        <w:rPr>
          <w:rFonts w:ascii="Cambria" w:hAnsi="Cambria"/>
          <w:sz w:val="24"/>
          <w:szCs w:val="24"/>
        </w:rPr>
        <w:t>ервичная доврачебная медико-санитарная помощь в амбулаторных условиях по</w:t>
      </w:r>
      <w:proofErr w:type="gramEnd"/>
      <w:r w:rsidR="003F46BC" w:rsidRPr="002D6987">
        <w:rPr>
          <w:rFonts w:ascii="Cambria" w:hAnsi="Cambria"/>
          <w:sz w:val="24"/>
          <w:szCs w:val="24"/>
        </w:rPr>
        <w:t xml:space="preserve"> </w:t>
      </w:r>
      <w:proofErr w:type="gramStart"/>
      <w:r w:rsidR="003F46BC" w:rsidRPr="002D6987">
        <w:rPr>
          <w:rFonts w:ascii="Cambria" w:hAnsi="Cambria"/>
          <w:sz w:val="24"/>
          <w:szCs w:val="24"/>
        </w:rPr>
        <w:lastRenderedPageBreak/>
        <w:t>сестринскому делу;</w:t>
      </w:r>
      <w:proofErr w:type="gramEnd"/>
      <w:r w:rsidR="003F46BC" w:rsidRPr="002D6987">
        <w:rPr>
          <w:rFonts w:ascii="Cambria" w:hAnsi="Cambria"/>
          <w:sz w:val="24"/>
          <w:szCs w:val="24"/>
        </w:rPr>
        <w:t xml:space="preserve"> первичная специализированная медико-санитарная помощь в амбулаторных условиях по косметологии, физиотерапии.</w:t>
      </w:r>
      <w:r w:rsidRPr="002D6987">
        <w:rPr>
          <w:rStyle w:val="a3"/>
          <w:rFonts w:ascii="Cambria" w:hAnsi="Cambria"/>
          <w:color w:val="000000"/>
          <w:sz w:val="24"/>
          <w:szCs w:val="24"/>
        </w:rPr>
        <w:t xml:space="preserve"> </w:t>
      </w:r>
    </w:p>
    <w:p w:rsidR="00A920A5" w:rsidRDefault="00A920A5" w:rsidP="001B083E">
      <w:pPr>
        <w:pStyle w:val="a4"/>
        <w:shd w:val="clear" w:color="auto" w:fill="auto"/>
        <w:tabs>
          <w:tab w:val="left" w:pos="360"/>
        </w:tabs>
        <w:spacing w:after="0" w:line="240" w:lineRule="auto"/>
        <w:ind w:left="360"/>
        <w:jc w:val="both"/>
        <w:rPr>
          <w:rStyle w:val="a3"/>
          <w:rFonts w:ascii="Cambria" w:hAnsi="Cambria"/>
          <w:color w:val="000000"/>
          <w:sz w:val="24"/>
          <w:szCs w:val="24"/>
        </w:rPr>
      </w:pPr>
    </w:p>
    <w:p w:rsidR="001B083E" w:rsidRPr="001B083E" w:rsidRDefault="00A920A5" w:rsidP="001B083E">
      <w:pPr>
        <w:pStyle w:val="22"/>
        <w:numPr>
          <w:ilvl w:val="0"/>
          <w:numId w:val="1"/>
        </w:numPr>
        <w:shd w:val="clear" w:color="auto" w:fill="auto"/>
        <w:tabs>
          <w:tab w:val="clear" w:pos="780"/>
          <w:tab w:val="left" w:pos="567"/>
        </w:tabs>
        <w:spacing w:after="0" w:line="240" w:lineRule="auto"/>
        <w:ind w:left="567" w:hanging="567"/>
        <w:jc w:val="both"/>
        <w:rPr>
          <w:rStyle w:val="a3"/>
          <w:rFonts w:ascii="Cambria" w:hAnsi="Cambria"/>
          <w:b w:val="0"/>
          <w:sz w:val="24"/>
          <w:szCs w:val="24"/>
        </w:rPr>
      </w:pPr>
      <w:r w:rsidRPr="001B083E">
        <w:rPr>
          <w:rStyle w:val="a3"/>
          <w:rFonts w:ascii="Cambria" w:hAnsi="Cambria"/>
          <w:b w:val="0"/>
          <w:color w:val="000000"/>
          <w:sz w:val="24"/>
          <w:szCs w:val="24"/>
        </w:rPr>
        <w:t xml:space="preserve">Настоящие Правила </w:t>
      </w:r>
      <w:r w:rsidR="00976BCF" w:rsidRPr="001B083E">
        <w:rPr>
          <w:rStyle w:val="a3"/>
          <w:rFonts w:ascii="Cambria" w:hAnsi="Cambria"/>
          <w:b w:val="0"/>
          <w:color w:val="000000"/>
          <w:sz w:val="24"/>
          <w:szCs w:val="24"/>
        </w:rPr>
        <w:t>предоставления</w:t>
      </w:r>
      <w:r w:rsidRPr="001B083E">
        <w:rPr>
          <w:rStyle w:val="a3"/>
          <w:rFonts w:ascii="Cambria" w:hAnsi="Cambria"/>
          <w:b w:val="0"/>
          <w:color w:val="000000"/>
          <w:sz w:val="24"/>
          <w:szCs w:val="24"/>
        </w:rPr>
        <w:t xml:space="preserve"> платных медицинских услуг физическим лицам являются неотъемлемой частью Договора на </w:t>
      </w:r>
      <w:r w:rsidR="00D14DD7" w:rsidRPr="001B083E">
        <w:rPr>
          <w:rStyle w:val="a3"/>
          <w:rFonts w:ascii="Cambria" w:hAnsi="Cambria"/>
          <w:b w:val="0"/>
          <w:color w:val="000000"/>
          <w:sz w:val="24"/>
          <w:szCs w:val="24"/>
        </w:rPr>
        <w:t>предоставление</w:t>
      </w:r>
      <w:r w:rsidRPr="001B083E">
        <w:rPr>
          <w:rStyle w:val="a3"/>
          <w:rFonts w:ascii="Cambria" w:hAnsi="Cambria"/>
          <w:b w:val="0"/>
          <w:color w:val="000000"/>
          <w:sz w:val="24"/>
          <w:szCs w:val="24"/>
        </w:rPr>
        <w:t xml:space="preserve"> платных медицинских услуг, заключаемых исполнителем с пациентом (заказчиком).</w:t>
      </w:r>
    </w:p>
    <w:p w:rsidR="001B083E" w:rsidRPr="001B083E" w:rsidRDefault="001B083E" w:rsidP="001B083E">
      <w:pPr>
        <w:pStyle w:val="22"/>
        <w:shd w:val="clear" w:color="auto" w:fill="auto"/>
        <w:tabs>
          <w:tab w:val="left" w:pos="567"/>
        </w:tabs>
        <w:spacing w:after="0" w:line="240" w:lineRule="auto"/>
        <w:ind w:left="567"/>
        <w:jc w:val="both"/>
        <w:rPr>
          <w:rStyle w:val="a3"/>
          <w:rFonts w:ascii="Cambria" w:hAnsi="Cambria"/>
          <w:b w:val="0"/>
          <w:sz w:val="24"/>
          <w:szCs w:val="24"/>
        </w:rPr>
      </w:pPr>
    </w:p>
    <w:p w:rsidR="00A920A5" w:rsidRPr="001B083E" w:rsidRDefault="00A920A5" w:rsidP="001B083E">
      <w:pPr>
        <w:pStyle w:val="22"/>
        <w:numPr>
          <w:ilvl w:val="0"/>
          <w:numId w:val="1"/>
        </w:numPr>
        <w:shd w:val="clear" w:color="auto" w:fill="auto"/>
        <w:tabs>
          <w:tab w:val="clear" w:pos="780"/>
          <w:tab w:val="left" w:pos="567"/>
        </w:tabs>
        <w:spacing w:after="0" w:line="240" w:lineRule="auto"/>
        <w:ind w:left="567" w:hanging="567"/>
        <w:jc w:val="both"/>
        <w:rPr>
          <w:rStyle w:val="a3"/>
          <w:rFonts w:ascii="Cambria" w:hAnsi="Cambria"/>
          <w:b w:val="0"/>
          <w:sz w:val="24"/>
          <w:szCs w:val="24"/>
        </w:rPr>
      </w:pPr>
      <w:r w:rsidRPr="001B083E">
        <w:rPr>
          <w:rStyle w:val="a3"/>
          <w:rFonts w:ascii="Cambria" w:hAnsi="Cambria"/>
          <w:b w:val="0"/>
          <w:color w:val="000000"/>
          <w:sz w:val="24"/>
          <w:szCs w:val="24"/>
        </w:rPr>
        <w:t>Требования к платным медицинским услугам, в том ч</w:t>
      </w:r>
      <w:r w:rsidR="00D14DD7" w:rsidRPr="001B083E">
        <w:rPr>
          <w:rStyle w:val="a3"/>
          <w:rFonts w:ascii="Cambria" w:hAnsi="Cambria"/>
          <w:b w:val="0"/>
          <w:color w:val="000000"/>
          <w:sz w:val="24"/>
          <w:szCs w:val="24"/>
        </w:rPr>
        <w:t>исле к их объё</w:t>
      </w:r>
      <w:r w:rsidRPr="001B083E">
        <w:rPr>
          <w:rStyle w:val="a3"/>
          <w:rFonts w:ascii="Cambria" w:hAnsi="Cambria"/>
          <w:b w:val="0"/>
          <w:color w:val="000000"/>
          <w:sz w:val="24"/>
          <w:szCs w:val="24"/>
        </w:rPr>
        <w:t>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B083E" w:rsidRDefault="001B083E" w:rsidP="001B083E">
      <w:pPr>
        <w:pStyle w:val="a7"/>
        <w:rPr>
          <w:rStyle w:val="a3"/>
          <w:rFonts w:ascii="Cambria" w:hAnsi="Cambria"/>
          <w:b/>
          <w:sz w:val="24"/>
          <w:szCs w:val="24"/>
        </w:rPr>
      </w:pPr>
    </w:p>
    <w:p w:rsidR="001B083E" w:rsidRPr="001B083E" w:rsidRDefault="001B083E" w:rsidP="001B083E">
      <w:pPr>
        <w:pStyle w:val="22"/>
        <w:shd w:val="clear" w:color="auto" w:fill="auto"/>
        <w:tabs>
          <w:tab w:val="left" w:pos="567"/>
        </w:tabs>
        <w:spacing w:after="0" w:line="240" w:lineRule="auto"/>
        <w:ind w:left="567"/>
        <w:jc w:val="both"/>
        <w:rPr>
          <w:rStyle w:val="a3"/>
          <w:rFonts w:ascii="Cambria" w:hAnsi="Cambria"/>
          <w:b w:val="0"/>
          <w:sz w:val="24"/>
          <w:szCs w:val="24"/>
        </w:rPr>
      </w:pPr>
    </w:p>
    <w:p w:rsidR="00A920A5" w:rsidRPr="00D76AF4" w:rsidRDefault="00A920A5" w:rsidP="001B083E">
      <w:pPr>
        <w:pStyle w:val="a4"/>
        <w:shd w:val="clear" w:color="auto" w:fill="auto"/>
        <w:tabs>
          <w:tab w:val="left" w:pos="2952"/>
        </w:tabs>
        <w:spacing w:after="0" w:line="240" w:lineRule="auto"/>
        <w:jc w:val="center"/>
        <w:rPr>
          <w:rStyle w:val="a3"/>
          <w:rFonts w:ascii="Cambria" w:hAnsi="Cambria"/>
          <w:b/>
          <w:color w:val="000000"/>
          <w:sz w:val="24"/>
          <w:szCs w:val="24"/>
        </w:rPr>
      </w:pPr>
      <w:r w:rsidRPr="00D76AF4">
        <w:rPr>
          <w:rStyle w:val="a3"/>
          <w:rFonts w:ascii="Cambria" w:hAnsi="Cambria"/>
          <w:b/>
          <w:color w:val="000000"/>
          <w:sz w:val="24"/>
          <w:szCs w:val="24"/>
        </w:rPr>
        <w:t xml:space="preserve">2. Условия </w:t>
      </w:r>
      <w:r w:rsidR="00385D7E" w:rsidRPr="00D76AF4">
        <w:rPr>
          <w:rStyle w:val="a3"/>
          <w:rFonts w:ascii="Cambria" w:hAnsi="Cambria"/>
          <w:b/>
          <w:color w:val="000000"/>
          <w:sz w:val="24"/>
          <w:szCs w:val="24"/>
        </w:rPr>
        <w:t xml:space="preserve">и форма </w:t>
      </w:r>
      <w:r w:rsidRPr="00D76AF4">
        <w:rPr>
          <w:rStyle w:val="a3"/>
          <w:rFonts w:ascii="Cambria" w:hAnsi="Cambria"/>
          <w:b/>
          <w:color w:val="000000"/>
          <w:sz w:val="24"/>
          <w:szCs w:val="24"/>
        </w:rPr>
        <w:t>предоставления платных медицинских услуг</w:t>
      </w:r>
    </w:p>
    <w:p w:rsidR="00A920A5" w:rsidRPr="00D76AF4" w:rsidRDefault="00A920A5" w:rsidP="001B083E">
      <w:pPr>
        <w:pStyle w:val="a4"/>
        <w:shd w:val="clear" w:color="auto" w:fill="auto"/>
        <w:tabs>
          <w:tab w:val="left" w:pos="2952"/>
        </w:tabs>
        <w:spacing w:after="0" w:line="240" w:lineRule="auto"/>
        <w:jc w:val="center"/>
        <w:rPr>
          <w:rFonts w:ascii="Cambria" w:hAnsi="Cambria"/>
          <w:b/>
          <w:sz w:val="24"/>
          <w:szCs w:val="24"/>
        </w:rPr>
      </w:pPr>
    </w:p>
    <w:p w:rsidR="00A920A5" w:rsidRPr="00D76AF4" w:rsidRDefault="00D14DD7" w:rsidP="001B083E">
      <w:pPr>
        <w:pStyle w:val="a4"/>
        <w:numPr>
          <w:ilvl w:val="0"/>
          <w:numId w:val="4"/>
        </w:numPr>
        <w:shd w:val="clear" w:color="auto" w:fill="auto"/>
        <w:tabs>
          <w:tab w:val="left" w:pos="709"/>
        </w:tabs>
        <w:spacing w:after="0" w:line="240" w:lineRule="auto"/>
        <w:ind w:left="567" w:hanging="567"/>
        <w:jc w:val="both"/>
        <w:rPr>
          <w:rStyle w:val="a3"/>
          <w:rFonts w:ascii="Cambria" w:hAnsi="Cambria"/>
          <w:sz w:val="24"/>
          <w:szCs w:val="24"/>
        </w:rPr>
      </w:pPr>
      <w:proofErr w:type="gramStart"/>
      <w:r w:rsidRPr="00D76AF4">
        <w:rPr>
          <w:rStyle w:val="21"/>
          <w:rFonts w:ascii="Cambria" w:hAnsi="Cambria"/>
          <w:b w:val="0"/>
          <w:bCs w:val="0"/>
          <w:color w:val="000000"/>
          <w:sz w:val="24"/>
          <w:szCs w:val="24"/>
        </w:rPr>
        <w:t>Общество с ограниченной ответственностью</w:t>
      </w:r>
      <w:r w:rsidR="003F46BC">
        <w:rPr>
          <w:rStyle w:val="21"/>
          <w:rFonts w:ascii="Cambria" w:hAnsi="Cambria"/>
          <w:b w:val="0"/>
          <w:bCs w:val="0"/>
          <w:color w:val="000000"/>
          <w:sz w:val="24"/>
          <w:szCs w:val="24"/>
        </w:rPr>
        <w:t xml:space="preserve"> </w:t>
      </w:r>
      <w:r w:rsidRPr="00D76AF4">
        <w:rPr>
          <w:rFonts w:ascii="Cambria" w:hAnsi="Cambria" w:cs="Calibri"/>
          <w:sz w:val="24"/>
          <w:szCs w:val="24"/>
        </w:rPr>
        <w:t>«</w:t>
      </w:r>
      <w:r w:rsidR="003F46BC">
        <w:rPr>
          <w:rFonts w:ascii="Cambria" w:hAnsi="Cambria"/>
          <w:sz w:val="24"/>
          <w:szCs w:val="24"/>
        </w:rPr>
        <w:t>Передовые медицинские технологии</w:t>
      </w:r>
      <w:r w:rsidRPr="00D76AF4">
        <w:rPr>
          <w:rFonts w:ascii="Cambria" w:hAnsi="Cambria" w:cs="Calibri"/>
          <w:sz w:val="24"/>
          <w:szCs w:val="24"/>
        </w:rPr>
        <w:t>»</w:t>
      </w:r>
      <w:r w:rsidR="003F46BC">
        <w:rPr>
          <w:rFonts w:ascii="Cambria" w:hAnsi="Cambria" w:cs="Calibri"/>
          <w:sz w:val="24"/>
          <w:szCs w:val="24"/>
        </w:rPr>
        <w:t xml:space="preserve"> </w:t>
      </w:r>
      <w:r w:rsidR="00D76AF4">
        <w:rPr>
          <w:rStyle w:val="a3"/>
          <w:rFonts w:ascii="Cambria" w:hAnsi="Cambria"/>
          <w:color w:val="000000"/>
          <w:sz w:val="24"/>
          <w:szCs w:val="24"/>
        </w:rPr>
        <w:t>(Далее - И</w:t>
      </w:r>
      <w:r w:rsidR="00A920A5" w:rsidRPr="00D76AF4">
        <w:rPr>
          <w:rStyle w:val="a3"/>
          <w:rFonts w:ascii="Cambria" w:hAnsi="Cambria"/>
          <w:color w:val="000000"/>
          <w:sz w:val="24"/>
          <w:szCs w:val="24"/>
        </w:rPr>
        <w:t xml:space="preserve">сполнитель) </w:t>
      </w:r>
      <w:r w:rsidR="00976BCF">
        <w:rPr>
          <w:rStyle w:val="a3"/>
          <w:rFonts w:ascii="Cambria" w:hAnsi="Cambria"/>
          <w:color w:val="000000"/>
          <w:sz w:val="24"/>
          <w:szCs w:val="24"/>
        </w:rPr>
        <w:t>предоставляет</w:t>
      </w:r>
      <w:r w:rsidR="00A920A5" w:rsidRPr="00D76AF4">
        <w:rPr>
          <w:rStyle w:val="a3"/>
          <w:rFonts w:ascii="Cambria" w:hAnsi="Cambria"/>
          <w:color w:val="000000"/>
          <w:sz w:val="24"/>
          <w:szCs w:val="24"/>
        </w:rPr>
        <w:t xml:space="preserve"> платные медицинские услуги в соответствии с Федеральным законом от 21.11.2011 </w:t>
      </w:r>
      <w:r w:rsidR="00D76AF4" w:rsidRPr="00D76AF4">
        <w:rPr>
          <w:rStyle w:val="a3"/>
          <w:rFonts w:ascii="Cambria" w:hAnsi="Cambria"/>
          <w:color w:val="000000"/>
          <w:sz w:val="24"/>
          <w:szCs w:val="24"/>
          <w:lang w:eastAsia="en-US"/>
        </w:rPr>
        <w:t>№</w:t>
      </w:r>
      <w:r w:rsidR="007B470F" w:rsidRPr="00D76AF4">
        <w:rPr>
          <w:rStyle w:val="a3"/>
          <w:rFonts w:ascii="Cambria" w:hAnsi="Cambria"/>
          <w:color w:val="000000"/>
          <w:sz w:val="24"/>
          <w:szCs w:val="24"/>
        </w:rPr>
        <w:t>323-ФЗ</w:t>
      </w:r>
      <w:r w:rsidR="00A920A5" w:rsidRPr="00D76AF4">
        <w:rPr>
          <w:rStyle w:val="a3"/>
          <w:rFonts w:ascii="Cambria" w:hAnsi="Cambria"/>
          <w:color w:val="000000"/>
          <w:sz w:val="24"/>
          <w:szCs w:val="24"/>
        </w:rPr>
        <w:t xml:space="preserve"> «Об основах охраны здоровья граждан в Российской Федерации», Правилами предоставления платных медицинских услуг населению медицинскими учреждениями, утв. </w:t>
      </w:r>
      <w:r w:rsidR="00A920A5" w:rsidRPr="00D76AF4">
        <w:rPr>
          <w:rStyle w:val="13"/>
          <w:rFonts w:ascii="Cambria" w:hAnsi="Cambria" w:cs="Times New Roman"/>
          <w:color w:val="000000"/>
          <w:sz w:val="24"/>
          <w:szCs w:val="24"/>
        </w:rPr>
        <w:t xml:space="preserve">Постановлением </w:t>
      </w:r>
      <w:r w:rsidR="00A920A5" w:rsidRPr="00D76AF4">
        <w:rPr>
          <w:rStyle w:val="a3"/>
          <w:rFonts w:ascii="Cambria" w:hAnsi="Cambria"/>
          <w:color w:val="000000"/>
          <w:sz w:val="24"/>
          <w:szCs w:val="24"/>
        </w:rPr>
        <w:t>Правительства РФ от 4 октября</w:t>
      </w:r>
      <w:smartTag w:uri="urn:schemas-microsoft-com:office:smarttags" w:element="metricconverter">
        <w:smartTagPr>
          <w:attr w:name="ProductID" w:val="2012 г"/>
        </w:smartTagPr>
        <w:r w:rsidR="00A920A5" w:rsidRPr="00D76AF4">
          <w:rPr>
            <w:rStyle w:val="a3"/>
            <w:rFonts w:ascii="Cambria" w:hAnsi="Cambria"/>
            <w:color w:val="000000"/>
            <w:sz w:val="24"/>
            <w:szCs w:val="24"/>
          </w:rPr>
          <w:t>2012 г</w:t>
        </w:r>
      </w:smartTag>
      <w:r w:rsidR="00A920A5" w:rsidRPr="00D76AF4">
        <w:rPr>
          <w:rStyle w:val="a3"/>
          <w:rFonts w:ascii="Cambria" w:hAnsi="Cambria"/>
          <w:color w:val="000000"/>
          <w:sz w:val="24"/>
          <w:szCs w:val="24"/>
        </w:rPr>
        <w:t xml:space="preserve">. </w:t>
      </w:r>
      <w:r w:rsidR="00A920A5" w:rsidRPr="00D76AF4">
        <w:rPr>
          <w:rStyle w:val="a3"/>
          <w:rFonts w:ascii="Cambria" w:hAnsi="Cambria"/>
          <w:color w:val="000000"/>
          <w:sz w:val="24"/>
          <w:szCs w:val="24"/>
          <w:lang w:eastAsia="en-US"/>
        </w:rPr>
        <w:t xml:space="preserve">№ </w:t>
      </w:r>
      <w:r w:rsidR="00A920A5" w:rsidRPr="00D76AF4">
        <w:rPr>
          <w:rStyle w:val="a3"/>
          <w:rFonts w:ascii="Cambria" w:hAnsi="Cambria"/>
          <w:color w:val="000000"/>
          <w:sz w:val="24"/>
          <w:szCs w:val="24"/>
        </w:rPr>
        <w:t>1006, Порядками оказания медицинской помощи, утвержденными Министерством здравоохранения Российской Федерации, настоящими Правилами.</w:t>
      </w:r>
      <w:proofErr w:type="gramEnd"/>
    </w:p>
    <w:p w:rsidR="00A920A5" w:rsidRPr="00D76AF4" w:rsidRDefault="00A920A5" w:rsidP="001B083E">
      <w:pPr>
        <w:pStyle w:val="a4"/>
        <w:shd w:val="clear" w:color="auto" w:fill="auto"/>
        <w:tabs>
          <w:tab w:val="left" w:pos="709"/>
        </w:tabs>
        <w:spacing w:after="0" w:line="240" w:lineRule="auto"/>
        <w:ind w:left="567" w:hanging="567"/>
        <w:jc w:val="both"/>
        <w:rPr>
          <w:rFonts w:ascii="Cambria" w:hAnsi="Cambria"/>
          <w:sz w:val="24"/>
          <w:szCs w:val="24"/>
        </w:rPr>
      </w:pPr>
    </w:p>
    <w:p w:rsidR="00A920A5" w:rsidRPr="002D6987" w:rsidRDefault="00A920A5" w:rsidP="002D6987">
      <w:pPr>
        <w:jc w:val="both"/>
        <w:rPr>
          <w:rStyle w:val="a3"/>
          <w:rFonts w:ascii="Cambria" w:hAnsi="Cambria"/>
          <w:sz w:val="24"/>
          <w:szCs w:val="24"/>
        </w:rPr>
      </w:pPr>
      <w:proofErr w:type="gramStart"/>
      <w:r w:rsidRPr="002D6987">
        <w:rPr>
          <w:rStyle w:val="a3"/>
          <w:rFonts w:ascii="Cambria" w:hAnsi="Cambria"/>
          <w:sz w:val="24"/>
          <w:szCs w:val="24"/>
        </w:rPr>
        <w:t xml:space="preserve">Любое заинтересованное лицо </w:t>
      </w:r>
      <w:r w:rsidR="007B470F" w:rsidRPr="002D6987">
        <w:rPr>
          <w:rStyle w:val="a3"/>
          <w:rFonts w:ascii="Cambria" w:hAnsi="Cambria"/>
          <w:sz w:val="24"/>
          <w:szCs w:val="24"/>
        </w:rPr>
        <w:t>может получить</w:t>
      </w:r>
      <w:r w:rsidR="002D6987" w:rsidRPr="002D6987">
        <w:rPr>
          <w:rStyle w:val="a3"/>
          <w:rFonts w:ascii="Cambria" w:hAnsi="Cambria"/>
          <w:sz w:val="24"/>
          <w:szCs w:val="24"/>
        </w:rPr>
        <w:t xml:space="preserve"> </w:t>
      </w:r>
      <w:r w:rsidRPr="002D6987">
        <w:rPr>
          <w:rStyle w:val="a3"/>
          <w:rFonts w:ascii="Cambria" w:hAnsi="Cambria"/>
          <w:sz w:val="24"/>
          <w:szCs w:val="24"/>
        </w:rPr>
        <w:t>на сайт</w:t>
      </w:r>
      <w:r w:rsidR="001D7A88" w:rsidRPr="002D6987">
        <w:rPr>
          <w:rStyle w:val="a3"/>
          <w:rFonts w:ascii="Cambria" w:hAnsi="Cambria"/>
          <w:sz w:val="24"/>
          <w:szCs w:val="24"/>
        </w:rPr>
        <w:t xml:space="preserve">е </w:t>
      </w:r>
      <w:r w:rsidR="002D6987" w:rsidRPr="002D6987">
        <w:rPr>
          <w:rFonts w:ascii="Cambria" w:hAnsi="Cambria"/>
          <w:sz w:val="24"/>
          <w:szCs w:val="24"/>
        </w:rPr>
        <w:t>https://esteticmed39.ru</w:t>
      </w:r>
      <w:r w:rsidR="002D6987" w:rsidRPr="002D6987">
        <w:rPr>
          <w:rFonts w:ascii="Cambria" w:hAnsi="Cambria"/>
        </w:rPr>
        <w:t xml:space="preserve"> </w:t>
      </w:r>
      <w:r w:rsidRPr="002D6987">
        <w:rPr>
          <w:rStyle w:val="a3"/>
          <w:rFonts w:ascii="Cambria" w:hAnsi="Cambria"/>
          <w:sz w:val="24"/>
          <w:szCs w:val="24"/>
        </w:rPr>
        <w:t>точную информацию о видах и стоимости оказываемых исполнителем медицинских услуг, условиях, порядке и форме предоставления и порядке оплаты, информацию о наименовании исполнителя, адресе места нахождения, данных регистрационного документа о внесении сведений об Исполнителе в Единый государственный реестр юридических лиц, регистрирующем органе, сведения о лицензии на осуществление медицинской деятельности (номер и</w:t>
      </w:r>
      <w:proofErr w:type="gramEnd"/>
      <w:r w:rsidRPr="002D6987">
        <w:rPr>
          <w:rStyle w:val="a3"/>
          <w:rFonts w:ascii="Cambria" w:hAnsi="Cambria"/>
          <w:sz w:val="24"/>
          <w:szCs w:val="24"/>
        </w:rPr>
        <w:t xml:space="preserve"> </w:t>
      </w:r>
      <w:proofErr w:type="gramStart"/>
      <w:r w:rsidRPr="002D6987">
        <w:rPr>
          <w:rStyle w:val="a3"/>
          <w:rFonts w:ascii="Cambria" w:hAnsi="Cambria"/>
          <w:sz w:val="24"/>
          <w:szCs w:val="24"/>
        </w:rPr>
        <w:t>дата регистрации, перечень услуг, составляющих медицинскую деятельность, наименование, адрес места нахождения и телефон регистрирующего органа), об уровне профессионального образования и квалификации специалистов (медицинских работников), участвующих в предоставлении платных медицинских услуг, режиме работы исполнителя, графике работ</w:t>
      </w:r>
      <w:r w:rsidR="00652E82" w:rsidRPr="002D6987">
        <w:rPr>
          <w:rStyle w:val="a3"/>
          <w:rFonts w:ascii="Cambria" w:hAnsi="Cambria"/>
          <w:sz w:val="24"/>
          <w:szCs w:val="24"/>
        </w:rPr>
        <w:t>ы указанных специалистов, адресе и телефоне органа исполнительной власти субъекта</w:t>
      </w:r>
      <w:r w:rsidRPr="002D6987">
        <w:rPr>
          <w:rStyle w:val="a3"/>
          <w:rFonts w:ascii="Cambria" w:hAnsi="Cambria"/>
          <w:sz w:val="24"/>
          <w:szCs w:val="24"/>
        </w:rPr>
        <w:t xml:space="preserve"> Российской Федерации в сфере охраны здоровья граждан, территориального органа Федеральной службы по надзору в сфере здравоохранения</w:t>
      </w:r>
      <w:proofErr w:type="gramEnd"/>
      <w:r w:rsidRPr="002D6987">
        <w:rPr>
          <w:rStyle w:val="a3"/>
          <w:rFonts w:ascii="Cambria" w:hAnsi="Cambria"/>
          <w:sz w:val="24"/>
          <w:szCs w:val="24"/>
        </w:rPr>
        <w:t xml:space="preserve"> и территориального органа Федеральной службы по надзору в сфере защиты прав потребителей и благополучия человека.</w:t>
      </w:r>
    </w:p>
    <w:p w:rsidR="00A920A5" w:rsidRPr="00D76AF4" w:rsidRDefault="00A920A5" w:rsidP="001B083E">
      <w:pPr>
        <w:pStyle w:val="a4"/>
        <w:shd w:val="clear" w:color="auto" w:fill="auto"/>
        <w:tabs>
          <w:tab w:val="left" w:pos="709"/>
          <w:tab w:val="left" w:pos="1147"/>
        </w:tabs>
        <w:spacing w:after="0" w:line="240" w:lineRule="auto"/>
        <w:ind w:left="567" w:hanging="567"/>
        <w:jc w:val="both"/>
        <w:rPr>
          <w:rFonts w:ascii="Cambria" w:hAnsi="Cambria"/>
          <w:sz w:val="24"/>
          <w:szCs w:val="24"/>
        </w:rPr>
      </w:pPr>
    </w:p>
    <w:p w:rsidR="001B083E" w:rsidRDefault="00A920A5" w:rsidP="001B083E">
      <w:pPr>
        <w:pStyle w:val="a4"/>
        <w:numPr>
          <w:ilvl w:val="0"/>
          <w:numId w:val="4"/>
        </w:numPr>
        <w:shd w:val="clear" w:color="auto" w:fill="auto"/>
        <w:tabs>
          <w:tab w:val="left" w:pos="709"/>
        </w:tabs>
        <w:spacing w:after="0" w:line="240" w:lineRule="auto"/>
        <w:ind w:left="567" w:hanging="567"/>
        <w:jc w:val="both"/>
        <w:rPr>
          <w:rStyle w:val="a3"/>
          <w:rFonts w:ascii="Cambria" w:hAnsi="Cambria"/>
          <w:sz w:val="24"/>
          <w:szCs w:val="24"/>
        </w:rPr>
      </w:pPr>
      <w:r w:rsidRPr="00D76AF4">
        <w:rPr>
          <w:rStyle w:val="a3"/>
          <w:rFonts w:ascii="Cambria" w:hAnsi="Cambria"/>
          <w:color w:val="000000"/>
          <w:sz w:val="24"/>
          <w:szCs w:val="24"/>
        </w:rPr>
        <w:t>Исполнитель предоставляет для ознакомления по требованию пациента и (или</w:t>
      </w:r>
      <w:proofErr w:type="gramStart"/>
      <w:r w:rsidRPr="00D76AF4">
        <w:rPr>
          <w:rStyle w:val="a3"/>
          <w:rFonts w:ascii="Cambria" w:hAnsi="Cambria"/>
          <w:color w:val="000000"/>
          <w:sz w:val="24"/>
          <w:szCs w:val="24"/>
        </w:rPr>
        <w:t>)з</w:t>
      </w:r>
      <w:proofErr w:type="gramEnd"/>
      <w:r w:rsidRPr="00D76AF4">
        <w:rPr>
          <w:rStyle w:val="a3"/>
          <w:rFonts w:ascii="Cambria" w:hAnsi="Cambria"/>
          <w:color w:val="000000"/>
          <w:sz w:val="24"/>
          <w:szCs w:val="24"/>
        </w:rPr>
        <w:t>аказчика:</w:t>
      </w:r>
      <w:r w:rsidR="002D6987">
        <w:rPr>
          <w:rStyle w:val="a3"/>
          <w:rFonts w:ascii="Cambria" w:hAnsi="Cambria"/>
          <w:color w:val="000000"/>
          <w:sz w:val="24"/>
          <w:szCs w:val="24"/>
        </w:rPr>
        <w:t xml:space="preserve"> </w:t>
      </w:r>
      <w:r w:rsidRPr="00D76AF4">
        <w:rPr>
          <w:rStyle w:val="a3"/>
          <w:rFonts w:ascii="Cambria" w:hAnsi="Cambria"/>
          <w:color w:val="000000"/>
          <w:sz w:val="24"/>
          <w:szCs w:val="24"/>
        </w:rPr>
        <w:t>копию устава исполнителя; копию лицензии на осуществление медицинской деятельности с приложением перечня работ (услуг), составляющих медицинскую деятельность исполнителя.</w:t>
      </w:r>
    </w:p>
    <w:p w:rsidR="001B083E" w:rsidRDefault="001B083E" w:rsidP="001B083E">
      <w:pPr>
        <w:pStyle w:val="a7"/>
        <w:tabs>
          <w:tab w:val="left" w:pos="709"/>
        </w:tabs>
        <w:ind w:left="567" w:hanging="567"/>
        <w:rPr>
          <w:rStyle w:val="a3"/>
          <w:rFonts w:ascii="Cambria" w:hAnsi="Cambria"/>
          <w:color w:val="000000"/>
          <w:sz w:val="24"/>
          <w:szCs w:val="24"/>
        </w:rPr>
      </w:pPr>
    </w:p>
    <w:p w:rsidR="001B083E" w:rsidRDefault="00A920A5" w:rsidP="001B083E">
      <w:pPr>
        <w:pStyle w:val="a4"/>
        <w:numPr>
          <w:ilvl w:val="0"/>
          <w:numId w:val="4"/>
        </w:numPr>
        <w:shd w:val="clear" w:color="auto" w:fill="auto"/>
        <w:tabs>
          <w:tab w:val="left" w:pos="709"/>
        </w:tabs>
        <w:spacing w:after="0" w:line="240" w:lineRule="auto"/>
        <w:ind w:left="567" w:hanging="567"/>
        <w:jc w:val="both"/>
        <w:rPr>
          <w:rStyle w:val="a3"/>
          <w:rFonts w:ascii="Cambria" w:hAnsi="Cambria"/>
          <w:sz w:val="24"/>
          <w:szCs w:val="24"/>
        </w:rPr>
      </w:pPr>
      <w:r w:rsidRPr="001B083E">
        <w:rPr>
          <w:rStyle w:val="a3"/>
          <w:rFonts w:ascii="Cambria" w:hAnsi="Cambria"/>
          <w:color w:val="000000"/>
          <w:sz w:val="24"/>
          <w:szCs w:val="24"/>
        </w:rPr>
        <w:t>В случае</w:t>
      </w:r>
      <w:r w:rsidR="00AE6193" w:rsidRPr="001B083E">
        <w:rPr>
          <w:rStyle w:val="a3"/>
          <w:rFonts w:ascii="Cambria" w:hAnsi="Cambria"/>
          <w:color w:val="000000"/>
          <w:sz w:val="24"/>
          <w:szCs w:val="24"/>
        </w:rPr>
        <w:t>,</w:t>
      </w:r>
      <w:r w:rsidRPr="001B083E">
        <w:rPr>
          <w:rStyle w:val="a3"/>
          <w:rFonts w:ascii="Cambria" w:hAnsi="Cambria"/>
          <w:color w:val="000000"/>
          <w:sz w:val="24"/>
          <w:szCs w:val="24"/>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(заказчика)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w:t>
      </w:r>
      <w:r w:rsidR="00791319" w:rsidRPr="001B083E">
        <w:rPr>
          <w:rStyle w:val="a3"/>
          <w:rFonts w:ascii="Cambria" w:hAnsi="Cambria"/>
          <w:color w:val="000000"/>
          <w:sz w:val="24"/>
          <w:szCs w:val="24"/>
        </w:rPr>
        <w:t>ном «</w:t>
      </w:r>
      <w:r w:rsidRPr="001B083E">
        <w:rPr>
          <w:rStyle w:val="a3"/>
          <w:rFonts w:ascii="Cambria" w:hAnsi="Cambria"/>
          <w:color w:val="000000"/>
          <w:sz w:val="24"/>
          <w:szCs w:val="24"/>
        </w:rPr>
        <w:t>Об основах охраны здоровья</w:t>
      </w:r>
      <w:r w:rsidR="00791319" w:rsidRPr="001B083E">
        <w:rPr>
          <w:rStyle w:val="a3"/>
          <w:rFonts w:ascii="Cambria" w:hAnsi="Cambria"/>
          <w:color w:val="000000"/>
          <w:sz w:val="24"/>
          <w:szCs w:val="24"/>
        </w:rPr>
        <w:t xml:space="preserve"> граждан в Российской Федерации”</w:t>
      </w:r>
      <w:r w:rsidRPr="001B083E">
        <w:rPr>
          <w:rStyle w:val="a3"/>
          <w:rFonts w:ascii="Cambria" w:hAnsi="Cambria"/>
          <w:color w:val="000000"/>
          <w:sz w:val="24"/>
          <w:szCs w:val="24"/>
        </w:rPr>
        <w:t>.</w:t>
      </w:r>
    </w:p>
    <w:p w:rsidR="001B083E" w:rsidRDefault="001B083E" w:rsidP="001B083E">
      <w:pPr>
        <w:pStyle w:val="a7"/>
        <w:tabs>
          <w:tab w:val="left" w:pos="709"/>
        </w:tabs>
        <w:ind w:left="567" w:hanging="567"/>
        <w:rPr>
          <w:rStyle w:val="a3"/>
          <w:rFonts w:ascii="Cambria" w:hAnsi="Cambria"/>
          <w:color w:val="000000"/>
          <w:sz w:val="24"/>
          <w:szCs w:val="24"/>
        </w:rPr>
      </w:pPr>
    </w:p>
    <w:p w:rsidR="001B083E" w:rsidRDefault="00A920A5" w:rsidP="001B083E">
      <w:pPr>
        <w:pStyle w:val="a4"/>
        <w:numPr>
          <w:ilvl w:val="0"/>
          <w:numId w:val="4"/>
        </w:numPr>
        <w:shd w:val="clear" w:color="auto" w:fill="auto"/>
        <w:tabs>
          <w:tab w:val="left" w:pos="709"/>
        </w:tabs>
        <w:spacing w:after="0" w:line="240" w:lineRule="auto"/>
        <w:ind w:left="567" w:hanging="567"/>
        <w:jc w:val="both"/>
        <w:rPr>
          <w:rStyle w:val="a3"/>
          <w:rFonts w:ascii="Cambria" w:hAnsi="Cambria"/>
          <w:sz w:val="24"/>
          <w:szCs w:val="24"/>
        </w:rPr>
      </w:pPr>
      <w:r w:rsidRPr="001B083E">
        <w:rPr>
          <w:rStyle w:val="a3"/>
          <w:rFonts w:ascii="Cambria" w:hAnsi="Cambria"/>
          <w:color w:val="000000"/>
          <w:sz w:val="24"/>
          <w:szCs w:val="24"/>
        </w:rPr>
        <w:t xml:space="preserve">Платные медицинские услуги предоставляются исполнителем при наличии информированного добровольного согласия пациента (законного представителя </w:t>
      </w:r>
      <w:r w:rsidR="00652E82" w:rsidRPr="001B083E">
        <w:rPr>
          <w:rStyle w:val="a3"/>
          <w:rFonts w:ascii="Cambria" w:hAnsi="Cambria"/>
          <w:color w:val="000000"/>
          <w:sz w:val="24"/>
          <w:szCs w:val="24"/>
        </w:rPr>
        <w:t>пациента</w:t>
      </w:r>
      <w:r w:rsidRPr="001B083E">
        <w:rPr>
          <w:rStyle w:val="a3"/>
          <w:rFonts w:ascii="Cambria" w:hAnsi="Cambria"/>
          <w:color w:val="000000"/>
          <w:sz w:val="24"/>
          <w:szCs w:val="24"/>
        </w:rPr>
        <w:t xml:space="preserve">), данного пациентом (заказчиком) путем подписания Договора на </w:t>
      </w:r>
      <w:r w:rsidR="00791319" w:rsidRPr="001B083E">
        <w:rPr>
          <w:rStyle w:val="a3"/>
          <w:rFonts w:ascii="Cambria" w:hAnsi="Cambria"/>
          <w:color w:val="000000"/>
          <w:sz w:val="24"/>
          <w:szCs w:val="24"/>
        </w:rPr>
        <w:t>предоставление</w:t>
      </w:r>
      <w:r w:rsidRPr="001B083E">
        <w:rPr>
          <w:rStyle w:val="a3"/>
          <w:rFonts w:ascii="Cambria" w:hAnsi="Cambria"/>
          <w:color w:val="000000"/>
          <w:sz w:val="24"/>
          <w:szCs w:val="24"/>
        </w:rPr>
        <w:t xml:space="preserve"> платных медицинских услуг либо отдельного бланка.</w:t>
      </w:r>
    </w:p>
    <w:p w:rsidR="001B083E" w:rsidRDefault="001B083E" w:rsidP="001B083E">
      <w:pPr>
        <w:pStyle w:val="a7"/>
        <w:tabs>
          <w:tab w:val="left" w:pos="709"/>
        </w:tabs>
        <w:ind w:left="567" w:hanging="567"/>
        <w:rPr>
          <w:rStyle w:val="a3"/>
          <w:rFonts w:ascii="Cambria" w:hAnsi="Cambria"/>
          <w:color w:val="000000"/>
          <w:sz w:val="24"/>
          <w:szCs w:val="24"/>
        </w:rPr>
      </w:pPr>
    </w:p>
    <w:p w:rsidR="001B083E" w:rsidRDefault="00A920A5" w:rsidP="001B083E">
      <w:pPr>
        <w:pStyle w:val="a4"/>
        <w:numPr>
          <w:ilvl w:val="0"/>
          <w:numId w:val="4"/>
        </w:numPr>
        <w:shd w:val="clear" w:color="auto" w:fill="auto"/>
        <w:tabs>
          <w:tab w:val="left" w:pos="709"/>
        </w:tabs>
        <w:spacing w:after="0" w:line="240" w:lineRule="auto"/>
        <w:ind w:left="567" w:hanging="567"/>
        <w:jc w:val="both"/>
        <w:rPr>
          <w:rStyle w:val="a3"/>
          <w:rFonts w:ascii="Cambria" w:hAnsi="Cambria"/>
          <w:sz w:val="24"/>
          <w:szCs w:val="24"/>
        </w:rPr>
      </w:pPr>
      <w:r w:rsidRPr="001B083E">
        <w:rPr>
          <w:rStyle w:val="a3"/>
          <w:rFonts w:ascii="Cambria" w:hAnsi="Cambria"/>
          <w:color w:val="000000"/>
          <w:sz w:val="24"/>
          <w:szCs w:val="24"/>
        </w:rPr>
        <w:t xml:space="preserve">Предоставление платных медицинских услуг оформляется Договором, которым, наряду с </w:t>
      </w:r>
      <w:r w:rsidRPr="001B083E">
        <w:rPr>
          <w:rStyle w:val="a3"/>
          <w:rFonts w:ascii="Cambria" w:hAnsi="Cambria"/>
          <w:color w:val="000000"/>
          <w:sz w:val="24"/>
          <w:szCs w:val="24"/>
        </w:rPr>
        <w:lastRenderedPageBreak/>
        <w:t>настоящими Правилами, регламентируются условия и сроки их получения, порядок расчетов, права, обязанности и ответственность сторон.</w:t>
      </w:r>
    </w:p>
    <w:p w:rsidR="001B083E" w:rsidRDefault="001B083E" w:rsidP="001B083E">
      <w:pPr>
        <w:pStyle w:val="a7"/>
        <w:tabs>
          <w:tab w:val="left" w:pos="709"/>
        </w:tabs>
        <w:ind w:left="567" w:hanging="567"/>
        <w:rPr>
          <w:rStyle w:val="a3"/>
          <w:rFonts w:ascii="Cambria" w:hAnsi="Cambria"/>
          <w:color w:val="000000"/>
          <w:sz w:val="24"/>
          <w:szCs w:val="24"/>
        </w:rPr>
      </w:pPr>
    </w:p>
    <w:p w:rsidR="001B083E" w:rsidRDefault="00A920A5" w:rsidP="001B083E">
      <w:pPr>
        <w:pStyle w:val="a4"/>
        <w:numPr>
          <w:ilvl w:val="0"/>
          <w:numId w:val="4"/>
        </w:numPr>
        <w:shd w:val="clear" w:color="auto" w:fill="auto"/>
        <w:tabs>
          <w:tab w:val="left" w:pos="709"/>
        </w:tabs>
        <w:spacing w:after="0" w:line="240" w:lineRule="auto"/>
        <w:ind w:left="567" w:hanging="567"/>
        <w:jc w:val="both"/>
        <w:rPr>
          <w:rFonts w:ascii="Cambria" w:hAnsi="Cambria"/>
          <w:sz w:val="24"/>
          <w:szCs w:val="24"/>
        </w:rPr>
      </w:pPr>
      <w:r w:rsidRPr="001B083E">
        <w:rPr>
          <w:rStyle w:val="a3"/>
          <w:rFonts w:ascii="Cambria" w:hAnsi="Cambria"/>
          <w:color w:val="000000"/>
          <w:sz w:val="24"/>
          <w:szCs w:val="24"/>
        </w:rPr>
        <w:t xml:space="preserve">Исполнитель </w:t>
      </w:r>
      <w:r w:rsidR="00976BCF" w:rsidRPr="001B083E">
        <w:rPr>
          <w:rStyle w:val="a3"/>
          <w:rFonts w:ascii="Cambria" w:hAnsi="Cambria"/>
          <w:color w:val="000000"/>
          <w:sz w:val="24"/>
          <w:szCs w:val="24"/>
        </w:rPr>
        <w:t>предоставляет</w:t>
      </w:r>
      <w:r w:rsidRPr="001B083E">
        <w:rPr>
          <w:rStyle w:val="a3"/>
          <w:rFonts w:ascii="Cambria" w:hAnsi="Cambria"/>
          <w:color w:val="000000"/>
          <w:sz w:val="24"/>
          <w:szCs w:val="24"/>
        </w:rPr>
        <w:t xml:space="preserve"> платные медицинские услуги как лично, так и с привлечением третьих лиц, оставаясь ответственным перед пациентом (заказчиком) за исполнение условий заключенного Договора.</w:t>
      </w:r>
    </w:p>
    <w:p w:rsidR="001B083E" w:rsidRDefault="001B083E" w:rsidP="001B083E">
      <w:pPr>
        <w:pStyle w:val="a7"/>
        <w:tabs>
          <w:tab w:val="left" w:pos="709"/>
        </w:tabs>
        <w:ind w:left="567" w:hanging="567"/>
        <w:rPr>
          <w:rStyle w:val="a3"/>
          <w:rFonts w:ascii="Cambria" w:hAnsi="Cambria"/>
          <w:color w:val="000000"/>
          <w:sz w:val="24"/>
          <w:szCs w:val="24"/>
        </w:rPr>
      </w:pPr>
    </w:p>
    <w:p w:rsidR="001B083E" w:rsidRDefault="00A920A5" w:rsidP="001B083E">
      <w:pPr>
        <w:pStyle w:val="a4"/>
        <w:numPr>
          <w:ilvl w:val="0"/>
          <w:numId w:val="4"/>
        </w:numPr>
        <w:shd w:val="clear" w:color="auto" w:fill="auto"/>
        <w:tabs>
          <w:tab w:val="left" w:pos="709"/>
        </w:tabs>
        <w:spacing w:after="0" w:line="240" w:lineRule="auto"/>
        <w:ind w:left="567" w:hanging="567"/>
        <w:jc w:val="both"/>
        <w:rPr>
          <w:rStyle w:val="a3"/>
          <w:rFonts w:ascii="Cambria" w:hAnsi="Cambria"/>
          <w:sz w:val="24"/>
          <w:szCs w:val="24"/>
        </w:rPr>
      </w:pPr>
      <w:r w:rsidRPr="001B083E">
        <w:rPr>
          <w:rStyle w:val="a3"/>
          <w:rFonts w:ascii="Cambria" w:hAnsi="Cambria"/>
          <w:color w:val="000000"/>
          <w:sz w:val="24"/>
          <w:szCs w:val="24"/>
        </w:rPr>
        <w:t xml:space="preserve">Услуги </w:t>
      </w:r>
      <w:r w:rsidR="00976BCF" w:rsidRPr="001B083E">
        <w:rPr>
          <w:rStyle w:val="a3"/>
          <w:rFonts w:ascii="Cambria" w:hAnsi="Cambria"/>
          <w:color w:val="000000"/>
          <w:sz w:val="24"/>
          <w:szCs w:val="24"/>
        </w:rPr>
        <w:t>предоставляются</w:t>
      </w:r>
      <w:r w:rsidRPr="001B083E">
        <w:rPr>
          <w:rStyle w:val="a3"/>
          <w:rFonts w:ascii="Cambria" w:hAnsi="Cambria"/>
          <w:color w:val="000000"/>
          <w:sz w:val="24"/>
          <w:szCs w:val="24"/>
        </w:rPr>
        <w:t xml:space="preserve"> по ценам согласно Прейскуранту цен, утверждаемому </w:t>
      </w:r>
      <w:r w:rsidR="007B470F" w:rsidRPr="001B083E">
        <w:rPr>
          <w:rStyle w:val="a3"/>
          <w:rFonts w:ascii="Cambria" w:hAnsi="Cambria"/>
          <w:color w:val="000000"/>
          <w:sz w:val="24"/>
          <w:szCs w:val="24"/>
        </w:rPr>
        <w:t xml:space="preserve">Главным врачом </w:t>
      </w:r>
      <w:r w:rsidR="009A36C7" w:rsidRPr="001B083E">
        <w:rPr>
          <w:rStyle w:val="a3"/>
          <w:rFonts w:ascii="Cambria" w:hAnsi="Cambria"/>
          <w:color w:val="000000"/>
          <w:sz w:val="24"/>
          <w:szCs w:val="24"/>
        </w:rPr>
        <w:t>исполнителя</w:t>
      </w:r>
      <w:r w:rsidRPr="001B083E">
        <w:rPr>
          <w:rStyle w:val="a3"/>
          <w:rFonts w:ascii="Cambria" w:hAnsi="Cambria"/>
          <w:color w:val="000000"/>
          <w:sz w:val="24"/>
          <w:szCs w:val="24"/>
        </w:rPr>
        <w:t>. Прейскурант размещается в д</w:t>
      </w:r>
      <w:r w:rsidR="009A36C7" w:rsidRPr="001B083E">
        <w:rPr>
          <w:rStyle w:val="a3"/>
          <w:rFonts w:ascii="Cambria" w:hAnsi="Cambria"/>
          <w:color w:val="000000"/>
          <w:sz w:val="24"/>
          <w:szCs w:val="24"/>
        </w:rPr>
        <w:t>оступном для посетителей месте м</w:t>
      </w:r>
      <w:r w:rsidR="00C40915" w:rsidRPr="001B083E">
        <w:rPr>
          <w:rStyle w:val="a3"/>
          <w:rFonts w:ascii="Cambria" w:hAnsi="Cambria"/>
          <w:color w:val="000000"/>
          <w:sz w:val="24"/>
          <w:szCs w:val="24"/>
        </w:rPr>
        <w:t>едицинском учреждении исполнител</w:t>
      </w:r>
      <w:r w:rsidR="009A36C7" w:rsidRPr="001B083E">
        <w:rPr>
          <w:rStyle w:val="a3"/>
          <w:rFonts w:ascii="Cambria" w:hAnsi="Cambria"/>
          <w:color w:val="000000"/>
          <w:sz w:val="24"/>
          <w:szCs w:val="24"/>
        </w:rPr>
        <w:t>я</w:t>
      </w:r>
      <w:r w:rsidRPr="001B083E">
        <w:rPr>
          <w:rStyle w:val="a3"/>
          <w:rFonts w:ascii="Cambria" w:hAnsi="Cambria"/>
          <w:color w:val="000000"/>
          <w:sz w:val="24"/>
          <w:szCs w:val="24"/>
        </w:rPr>
        <w:t>, а также на сайте.</w:t>
      </w:r>
    </w:p>
    <w:p w:rsidR="001B083E" w:rsidRDefault="001B083E" w:rsidP="001B083E">
      <w:pPr>
        <w:pStyle w:val="a7"/>
        <w:tabs>
          <w:tab w:val="left" w:pos="709"/>
        </w:tabs>
        <w:ind w:left="567" w:hanging="567"/>
        <w:rPr>
          <w:rStyle w:val="a3"/>
          <w:rFonts w:ascii="Cambria" w:hAnsi="Cambria"/>
          <w:color w:val="000000"/>
          <w:sz w:val="24"/>
          <w:szCs w:val="24"/>
        </w:rPr>
      </w:pPr>
    </w:p>
    <w:p w:rsidR="001B083E" w:rsidRDefault="00735D5D" w:rsidP="001B083E">
      <w:pPr>
        <w:pStyle w:val="a4"/>
        <w:numPr>
          <w:ilvl w:val="0"/>
          <w:numId w:val="4"/>
        </w:numPr>
        <w:shd w:val="clear" w:color="auto" w:fill="auto"/>
        <w:tabs>
          <w:tab w:val="left" w:pos="709"/>
        </w:tabs>
        <w:spacing w:after="0" w:line="240" w:lineRule="auto"/>
        <w:ind w:left="567" w:hanging="567"/>
        <w:jc w:val="both"/>
        <w:rPr>
          <w:rStyle w:val="a3"/>
          <w:rFonts w:ascii="Cambria" w:hAnsi="Cambria"/>
          <w:sz w:val="24"/>
          <w:szCs w:val="24"/>
        </w:rPr>
      </w:pPr>
      <w:r w:rsidRPr="001B083E">
        <w:rPr>
          <w:rStyle w:val="a3"/>
          <w:rFonts w:ascii="Cambria" w:hAnsi="Cambria"/>
          <w:color w:val="000000"/>
          <w:sz w:val="24"/>
          <w:szCs w:val="24"/>
        </w:rPr>
        <w:t xml:space="preserve">Сроки </w:t>
      </w:r>
      <w:r w:rsidR="00976BCF" w:rsidRPr="001B083E">
        <w:rPr>
          <w:rStyle w:val="a3"/>
          <w:rFonts w:ascii="Cambria" w:hAnsi="Cambria"/>
          <w:color w:val="000000"/>
          <w:sz w:val="24"/>
          <w:szCs w:val="24"/>
        </w:rPr>
        <w:t>предоставления</w:t>
      </w:r>
      <w:r w:rsidR="00A920A5" w:rsidRPr="001B083E">
        <w:rPr>
          <w:rStyle w:val="a3"/>
          <w:rFonts w:ascii="Cambria" w:hAnsi="Cambria"/>
          <w:color w:val="000000"/>
          <w:sz w:val="24"/>
          <w:szCs w:val="24"/>
        </w:rPr>
        <w:t xml:space="preserve"> медицинских услуг согласовываются пациенто</w:t>
      </w:r>
      <w:r w:rsidR="007B470F" w:rsidRPr="001B083E">
        <w:rPr>
          <w:rStyle w:val="a3"/>
          <w:rFonts w:ascii="Cambria" w:hAnsi="Cambria"/>
          <w:color w:val="000000"/>
          <w:sz w:val="24"/>
          <w:szCs w:val="24"/>
        </w:rPr>
        <w:t>м (заказчиком) и исполнителем в</w:t>
      </w:r>
      <w:r w:rsidR="00A920A5" w:rsidRPr="001B083E">
        <w:rPr>
          <w:rStyle w:val="a3"/>
          <w:rFonts w:ascii="Cambria" w:hAnsi="Cambria"/>
          <w:color w:val="000000"/>
          <w:sz w:val="24"/>
          <w:szCs w:val="24"/>
        </w:rPr>
        <w:t>заключенном Договоре на основании сроков, установленных Прейскурантом цен, с учетом конкретных технических возможностей исполнителя и требований законодательства РФ.</w:t>
      </w:r>
    </w:p>
    <w:p w:rsidR="001B083E" w:rsidRDefault="001B083E" w:rsidP="001B083E">
      <w:pPr>
        <w:pStyle w:val="a7"/>
        <w:tabs>
          <w:tab w:val="left" w:pos="709"/>
        </w:tabs>
        <w:ind w:left="567" w:hanging="567"/>
        <w:rPr>
          <w:rFonts w:ascii="Cambria" w:hAnsi="Cambria" w:cs="Calibri"/>
          <w:sz w:val="24"/>
          <w:szCs w:val="24"/>
        </w:rPr>
      </w:pPr>
    </w:p>
    <w:p w:rsidR="00DD06A3" w:rsidRPr="001B083E" w:rsidRDefault="00DD06A3" w:rsidP="001B083E">
      <w:pPr>
        <w:pStyle w:val="a4"/>
        <w:numPr>
          <w:ilvl w:val="0"/>
          <w:numId w:val="4"/>
        </w:numPr>
        <w:shd w:val="clear" w:color="auto" w:fill="auto"/>
        <w:tabs>
          <w:tab w:val="left" w:pos="709"/>
        </w:tabs>
        <w:spacing w:after="0" w:line="240" w:lineRule="auto"/>
        <w:ind w:left="567" w:hanging="567"/>
        <w:jc w:val="both"/>
        <w:rPr>
          <w:rStyle w:val="a3"/>
          <w:rFonts w:ascii="Cambria" w:hAnsi="Cambria"/>
          <w:sz w:val="24"/>
          <w:szCs w:val="24"/>
        </w:rPr>
      </w:pPr>
      <w:r w:rsidRPr="001B083E">
        <w:rPr>
          <w:rFonts w:ascii="Cambria" w:hAnsi="Cambria" w:cs="Calibri"/>
          <w:sz w:val="24"/>
          <w:szCs w:val="24"/>
        </w:rPr>
        <w:t>При опоздании пациента на приём более чем на 15 минут, для исключения ущемления прав других пациентов, исполнитель имеет право отказать в обслуживании пациента в текущий момент и перенести время приёма на имеющееся свободное в течение этого или другого дня.</w:t>
      </w:r>
    </w:p>
    <w:p w:rsidR="00A920A5" w:rsidRPr="00D76AF4" w:rsidRDefault="00A920A5" w:rsidP="001B083E">
      <w:pPr>
        <w:pStyle w:val="a4"/>
        <w:shd w:val="clear" w:color="auto" w:fill="auto"/>
        <w:tabs>
          <w:tab w:val="left" w:pos="961"/>
        </w:tabs>
        <w:spacing w:after="0" w:line="240" w:lineRule="auto"/>
        <w:ind w:left="100"/>
        <w:jc w:val="center"/>
        <w:rPr>
          <w:rFonts w:ascii="Cambria" w:hAnsi="Cambria"/>
          <w:sz w:val="24"/>
          <w:szCs w:val="24"/>
        </w:rPr>
      </w:pPr>
    </w:p>
    <w:p w:rsidR="00652E82" w:rsidRPr="00D76AF4" w:rsidRDefault="00652E82" w:rsidP="001B083E">
      <w:pPr>
        <w:pStyle w:val="a4"/>
        <w:shd w:val="clear" w:color="auto" w:fill="auto"/>
        <w:tabs>
          <w:tab w:val="left" w:pos="961"/>
        </w:tabs>
        <w:spacing w:after="0" w:line="240" w:lineRule="auto"/>
        <w:ind w:left="100"/>
        <w:jc w:val="center"/>
        <w:rPr>
          <w:rFonts w:ascii="Cambria" w:hAnsi="Cambria"/>
          <w:sz w:val="24"/>
          <w:szCs w:val="24"/>
        </w:rPr>
      </w:pPr>
    </w:p>
    <w:p w:rsidR="00BB7CF7" w:rsidRPr="00D76AF4" w:rsidRDefault="00BB7CF7" w:rsidP="001B083E">
      <w:pPr>
        <w:pStyle w:val="a4"/>
        <w:shd w:val="clear" w:color="auto" w:fill="auto"/>
        <w:tabs>
          <w:tab w:val="left" w:pos="961"/>
        </w:tabs>
        <w:spacing w:after="0" w:line="240" w:lineRule="auto"/>
        <w:ind w:left="100"/>
        <w:jc w:val="center"/>
        <w:rPr>
          <w:rStyle w:val="a3"/>
          <w:rFonts w:ascii="Cambria" w:hAnsi="Cambria"/>
          <w:b/>
          <w:color w:val="000000"/>
          <w:sz w:val="24"/>
          <w:szCs w:val="24"/>
        </w:rPr>
      </w:pPr>
      <w:r w:rsidRPr="00D76AF4">
        <w:rPr>
          <w:rFonts w:ascii="Cambria" w:hAnsi="Cambria"/>
          <w:b/>
          <w:sz w:val="24"/>
          <w:szCs w:val="24"/>
        </w:rPr>
        <w:t xml:space="preserve">3. </w:t>
      </w:r>
      <w:r w:rsidRPr="00D76AF4">
        <w:rPr>
          <w:rStyle w:val="a3"/>
          <w:rFonts w:ascii="Cambria" w:hAnsi="Cambria"/>
          <w:b/>
          <w:color w:val="000000"/>
          <w:sz w:val="24"/>
          <w:szCs w:val="24"/>
        </w:rPr>
        <w:t xml:space="preserve">Порядок </w:t>
      </w:r>
      <w:r w:rsidR="00196E33" w:rsidRPr="00D76AF4">
        <w:rPr>
          <w:rStyle w:val="a3"/>
          <w:rFonts w:ascii="Cambria" w:hAnsi="Cambria"/>
          <w:b/>
          <w:color w:val="000000"/>
          <w:sz w:val="24"/>
          <w:szCs w:val="24"/>
        </w:rPr>
        <w:t xml:space="preserve">и форма </w:t>
      </w:r>
      <w:r w:rsidRPr="00D76AF4">
        <w:rPr>
          <w:rStyle w:val="a3"/>
          <w:rFonts w:ascii="Cambria" w:hAnsi="Cambria"/>
          <w:b/>
          <w:color w:val="000000"/>
          <w:sz w:val="24"/>
          <w:szCs w:val="24"/>
        </w:rPr>
        <w:t>предоставления платных медицинских услуг</w:t>
      </w:r>
    </w:p>
    <w:p w:rsidR="00BB7CF7" w:rsidRPr="00D76AF4" w:rsidRDefault="00BB7CF7" w:rsidP="001B083E">
      <w:pPr>
        <w:pStyle w:val="a4"/>
        <w:shd w:val="clear" w:color="auto" w:fill="auto"/>
        <w:tabs>
          <w:tab w:val="left" w:pos="961"/>
        </w:tabs>
        <w:spacing w:after="0" w:line="240" w:lineRule="auto"/>
        <w:ind w:left="100"/>
        <w:jc w:val="center"/>
        <w:rPr>
          <w:rFonts w:ascii="Cambria" w:hAnsi="Cambria"/>
          <w:sz w:val="24"/>
          <w:szCs w:val="24"/>
        </w:rPr>
      </w:pPr>
    </w:p>
    <w:p w:rsidR="002558D0" w:rsidRPr="00D76AF4" w:rsidRDefault="002558D0" w:rsidP="001B083E">
      <w:pPr>
        <w:pStyle w:val="a4"/>
        <w:numPr>
          <w:ilvl w:val="0"/>
          <w:numId w:val="14"/>
        </w:numPr>
        <w:shd w:val="clear" w:color="auto" w:fill="auto"/>
        <w:tabs>
          <w:tab w:val="left" w:pos="567"/>
        </w:tabs>
        <w:spacing w:after="0" w:line="240" w:lineRule="auto"/>
        <w:ind w:left="567" w:hanging="567"/>
        <w:jc w:val="both"/>
        <w:rPr>
          <w:rFonts w:ascii="Cambria" w:hAnsi="Cambria"/>
          <w:sz w:val="24"/>
          <w:szCs w:val="24"/>
        </w:rPr>
      </w:pPr>
      <w:r w:rsidRPr="00D76AF4">
        <w:rPr>
          <w:rFonts w:ascii="Cambria" w:hAnsi="Cambria"/>
          <w:sz w:val="24"/>
          <w:szCs w:val="24"/>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558D0" w:rsidRPr="00D76AF4" w:rsidRDefault="002558D0" w:rsidP="001B083E">
      <w:pPr>
        <w:pStyle w:val="a4"/>
        <w:shd w:val="clear" w:color="auto" w:fill="auto"/>
        <w:tabs>
          <w:tab w:val="left" w:pos="567"/>
        </w:tabs>
        <w:spacing w:after="0" w:line="240" w:lineRule="auto"/>
        <w:ind w:left="567" w:hanging="567"/>
        <w:jc w:val="both"/>
        <w:rPr>
          <w:rFonts w:ascii="Cambria" w:hAnsi="Cambria"/>
          <w:sz w:val="24"/>
          <w:szCs w:val="24"/>
        </w:rPr>
      </w:pPr>
    </w:p>
    <w:p w:rsidR="002558D0" w:rsidRPr="00D76AF4" w:rsidRDefault="002558D0" w:rsidP="001B083E">
      <w:pPr>
        <w:pStyle w:val="a4"/>
        <w:numPr>
          <w:ilvl w:val="0"/>
          <w:numId w:val="14"/>
        </w:numPr>
        <w:shd w:val="clear" w:color="auto" w:fill="auto"/>
        <w:tabs>
          <w:tab w:val="left" w:pos="567"/>
        </w:tabs>
        <w:spacing w:after="0" w:line="240" w:lineRule="auto"/>
        <w:ind w:left="567" w:hanging="567"/>
        <w:jc w:val="both"/>
        <w:rPr>
          <w:rFonts w:ascii="Cambria" w:hAnsi="Cambria"/>
          <w:sz w:val="24"/>
          <w:szCs w:val="24"/>
        </w:rPr>
      </w:pPr>
      <w:r w:rsidRPr="00D76AF4">
        <w:rPr>
          <w:rFonts w:ascii="Cambria" w:hAnsi="Cambria"/>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558D0" w:rsidRPr="00D76AF4" w:rsidRDefault="002558D0" w:rsidP="001B083E">
      <w:pPr>
        <w:pStyle w:val="a4"/>
        <w:shd w:val="clear" w:color="auto" w:fill="auto"/>
        <w:tabs>
          <w:tab w:val="left" w:pos="567"/>
        </w:tabs>
        <w:spacing w:after="0" w:line="240" w:lineRule="auto"/>
        <w:ind w:left="567" w:hanging="567"/>
        <w:jc w:val="both"/>
        <w:rPr>
          <w:rFonts w:ascii="Cambria" w:hAnsi="Cambria"/>
          <w:sz w:val="24"/>
          <w:szCs w:val="24"/>
        </w:rPr>
      </w:pPr>
    </w:p>
    <w:p w:rsidR="002558D0" w:rsidRPr="00D76AF4" w:rsidRDefault="002558D0" w:rsidP="001B083E">
      <w:pPr>
        <w:pStyle w:val="a4"/>
        <w:numPr>
          <w:ilvl w:val="0"/>
          <w:numId w:val="14"/>
        </w:numPr>
        <w:shd w:val="clear" w:color="auto" w:fill="auto"/>
        <w:tabs>
          <w:tab w:val="left" w:pos="567"/>
        </w:tabs>
        <w:spacing w:after="0" w:line="240" w:lineRule="auto"/>
        <w:ind w:left="567" w:hanging="567"/>
        <w:jc w:val="both"/>
        <w:rPr>
          <w:rFonts w:ascii="Cambria" w:hAnsi="Cambria"/>
          <w:sz w:val="24"/>
          <w:szCs w:val="24"/>
        </w:rPr>
      </w:pPr>
      <w:r w:rsidRPr="00D76AF4">
        <w:rPr>
          <w:rFonts w:ascii="Cambria" w:hAnsi="Cambria"/>
          <w:sz w:val="24"/>
          <w:szCs w:val="24"/>
        </w:rPr>
        <w:t>Платные медицинские услуги предоставляются при наличии информированного добровольного согласия пациента (законного представителя пациента), данного в порядке, установленном законодательством Российской Федерации об охране здоровья граждан.</w:t>
      </w:r>
    </w:p>
    <w:p w:rsidR="002558D0" w:rsidRPr="00D76AF4" w:rsidRDefault="002558D0" w:rsidP="001B083E">
      <w:pPr>
        <w:pStyle w:val="a4"/>
        <w:shd w:val="clear" w:color="auto" w:fill="auto"/>
        <w:tabs>
          <w:tab w:val="left" w:pos="567"/>
        </w:tabs>
        <w:spacing w:after="0" w:line="240" w:lineRule="auto"/>
        <w:ind w:left="567" w:hanging="567"/>
        <w:jc w:val="both"/>
        <w:rPr>
          <w:rFonts w:ascii="Cambria" w:hAnsi="Cambria"/>
          <w:sz w:val="24"/>
          <w:szCs w:val="24"/>
        </w:rPr>
      </w:pPr>
    </w:p>
    <w:p w:rsidR="002558D0" w:rsidRPr="00D76AF4" w:rsidRDefault="002558D0" w:rsidP="001B083E">
      <w:pPr>
        <w:pStyle w:val="a4"/>
        <w:numPr>
          <w:ilvl w:val="0"/>
          <w:numId w:val="14"/>
        </w:numPr>
        <w:shd w:val="clear" w:color="auto" w:fill="auto"/>
        <w:tabs>
          <w:tab w:val="left" w:pos="567"/>
        </w:tabs>
        <w:spacing w:after="0" w:line="240" w:lineRule="auto"/>
        <w:ind w:left="567" w:hanging="567"/>
        <w:jc w:val="both"/>
        <w:rPr>
          <w:rFonts w:ascii="Cambria" w:hAnsi="Cambria"/>
          <w:sz w:val="24"/>
          <w:szCs w:val="24"/>
        </w:rPr>
      </w:pPr>
      <w:r w:rsidRPr="00D76AF4">
        <w:rPr>
          <w:rFonts w:ascii="Cambria" w:hAnsi="Cambria"/>
          <w:sz w:val="24"/>
          <w:szCs w:val="24"/>
        </w:rPr>
        <w:t>Исполнитель предоставляет пациенту (законному представителю пациента) по его требованию и в доступной для него форме информацию:</w:t>
      </w:r>
    </w:p>
    <w:p w:rsidR="002558D0" w:rsidRPr="00D76AF4" w:rsidRDefault="002558D0" w:rsidP="001B083E">
      <w:pPr>
        <w:pStyle w:val="ConsPlusNormal"/>
        <w:numPr>
          <w:ilvl w:val="2"/>
          <w:numId w:val="42"/>
        </w:numPr>
        <w:tabs>
          <w:tab w:val="clear" w:pos="2160"/>
          <w:tab w:val="left" w:pos="1418"/>
        </w:tabs>
        <w:ind w:left="1026" w:hanging="459"/>
        <w:jc w:val="both"/>
        <w:rPr>
          <w:rFonts w:ascii="Cambria" w:hAnsi="Cambria" w:cs="Times New Roman"/>
          <w:sz w:val="24"/>
          <w:szCs w:val="24"/>
        </w:rPr>
      </w:pPr>
      <w:r w:rsidRPr="00D76AF4">
        <w:rPr>
          <w:rFonts w:ascii="Cambria" w:hAnsi="Cambria"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558D0" w:rsidRPr="00D76AF4" w:rsidRDefault="002558D0" w:rsidP="001B083E">
      <w:pPr>
        <w:pStyle w:val="ConsPlusNormal"/>
        <w:numPr>
          <w:ilvl w:val="2"/>
          <w:numId w:val="42"/>
        </w:numPr>
        <w:tabs>
          <w:tab w:val="clear" w:pos="2160"/>
          <w:tab w:val="left" w:pos="1418"/>
        </w:tabs>
        <w:ind w:left="1026" w:hanging="459"/>
        <w:jc w:val="both"/>
        <w:rPr>
          <w:rFonts w:ascii="Cambria" w:hAnsi="Cambria" w:cs="Times New Roman"/>
          <w:sz w:val="24"/>
          <w:szCs w:val="24"/>
        </w:rPr>
      </w:pPr>
      <w:r w:rsidRPr="00D76AF4">
        <w:rPr>
          <w:rFonts w:ascii="Cambria" w:hAnsi="Cambria"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2558D0" w:rsidRPr="00D76AF4" w:rsidRDefault="002558D0" w:rsidP="001B083E">
      <w:pPr>
        <w:pStyle w:val="ConsPlusNormal"/>
        <w:tabs>
          <w:tab w:val="left" w:pos="567"/>
        </w:tabs>
        <w:ind w:left="567" w:hanging="567"/>
        <w:jc w:val="both"/>
        <w:rPr>
          <w:rFonts w:ascii="Cambria" w:hAnsi="Cambria" w:cs="Times New Roman"/>
          <w:sz w:val="24"/>
          <w:szCs w:val="24"/>
        </w:rPr>
      </w:pPr>
    </w:p>
    <w:p w:rsidR="002558D0" w:rsidRPr="00D76AF4" w:rsidRDefault="002558D0" w:rsidP="001B083E">
      <w:pPr>
        <w:pStyle w:val="a4"/>
        <w:numPr>
          <w:ilvl w:val="0"/>
          <w:numId w:val="14"/>
        </w:numPr>
        <w:shd w:val="clear" w:color="auto" w:fill="auto"/>
        <w:tabs>
          <w:tab w:val="left" w:pos="567"/>
        </w:tabs>
        <w:spacing w:after="0" w:line="240" w:lineRule="auto"/>
        <w:ind w:left="567" w:hanging="567"/>
        <w:jc w:val="both"/>
        <w:rPr>
          <w:rFonts w:ascii="Cambria" w:hAnsi="Cambria"/>
          <w:sz w:val="24"/>
          <w:szCs w:val="24"/>
        </w:rPr>
      </w:pPr>
      <w:r w:rsidRPr="00D76AF4">
        <w:rPr>
          <w:rFonts w:ascii="Cambria" w:hAnsi="Cambria"/>
          <w:sz w:val="24"/>
          <w:szCs w:val="24"/>
        </w:rPr>
        <w:t xml:space="preserve">Исполнитель обязан при </w:t>
      </w:r>
      <w:r w:rsidR="00976BCF">
        <w:rPr>
          <w:rFonts w:ascii="Cambria" w:hAnsi="Cambria"/>
          <w:sz w:val="24"/>
          <w:szCs w:val="24"/>
        </w:rPr>
        <w:t>предоставлении</w:t>
      </w:r>
      <w:r w:rsidRPr="00D76AF4">
        <w:rPr>
          <w:rFonts w:ascii="Cambria" w:hAnsi="Cambria"/>
          <w:sz w:val="24"/>
          <w:szCs w:val="24"/>
        </w:rPr>
        <w:t xml:space="preserve">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558D0" w:rsidRPr="00D76AF4" w:rsidRDefault="002558D0" w:rsidP="001B083E">
      <w:pPr>
        <w:pStyle w:val="a4"/>
        <w:shd w:val="clear" w:color="auto" w:fill="auto"/>
        <w:tabs>
          <w:tab w:val="left" w:pos="567"/>
        </w:tabs>
        <w:spacing w:after="0" w:line="240" w:lineRule="auto"/>
        <w:ind w:left="567" w:hanging="567"/>
        <w:jc w:val="both"/>
        <w:rPr>
          <w:rFonts w:ascii="Cambria" w:hAnsi="Cambria"/>
          <w:sz w:val="24"/>
          <w:szCs w:val="24"/>
        </w:rPr>
      </w:pPr>
    </w:p>
    <w:p w:rsidR="002558D0" w:rsidRPr="00D76AF4" w:rsidRDefault="002558D0" w:rsidP="001B083E">
      <w:pPr>
        <w:pStyle w:val="a4"/>
        <w:numPr>
          <w:ilvl w:val="0"/>
          <w:numId w:val="14"/>
        </w:numPr>
        <w:shd w:val="clear" w:color="auto" w:fill="auto"/>
        <w:tabs>
          <w:tab w:val="left" w:pos="567"/>
        </w:tabs>
        <w:spacing w:after="0" w:line="240" w:lineRule="auto"/>
        <w:ind w:left="567" w:hanging="567"/>
        <w:jc w:val="both"/>
        <w:rPr>
          <w:rFonts w:ascii="Cambria" w:hAnsi="Cambria"/>
          <w:sz w:val="24"/>
          <w:szCs w:val="24"/>
        </w:rPr>
      </w:pPr>
      <w:r w:rsidRPr="00D76AF4">
        <w:rPr>
          <w:rFonts w:ascii="Cambria" w:hAnsi="Cambria"/>
          <w:sz w:val="24"/>
          <w:szCs w:val="24"/>
        </w:rPr>
        <w:t>Исполнителем после исполнения договора выдаются пациенту по его требованию (законному представителю пациента)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920A5" w:rsidRPr="00D76AF4" w:rsidRDefault="00440369" w:rsidP="001B083E">
      <w:pPr>
        <w:pStyle w:val="a4"/>
        <w:shd w:val="clear" w:color="auto" w:fill="auto"/>
        <w:tabs>
          <w:tab w:val="left" w:pos="961"/>
        </w:tabs>
        <w:spacing w:after="0" w:line="240" w:lineRule="auto"/>
        <w:ind w:left="100"/>
        <w:jc w:val="center"/>
        <w:rPr>
          <w:rStyle w:val="a3"/>
          <w:rFonts w:ascii="Cambria" w:hAnsi="Cambria"/>
          <w:b/>
          <w:color w:val="000000"/>
          <w:sz w:val="24"/>
          <w:szCs w:val="24"/>
        </w:rPr>
      </w:pPr>
      <w:r>
        <w:rPr>
          <w:rFonts w:ascii="Cambria" w:hAnsi="Cambria"/>
          <w:b/>
          <w:sz w:val="24"/>
          <w:szCs w:val="24"/>
        </w:rPr>
        <w:lastRenderedPageBreak/>
        <w:t>4</w:t>
      </w:r>
      <w:r w:rsidR="00A920A5" w:rsidRPr="00D76AF4">
        <w:rPr>
          <w:rFonts w:ascii="Cambria" w:hAnsi="Cambria"/>
          <w:b/>
          <w:sz w:val="24"/>
          <w:szCs w:val="24"/>
        </w:rPr>
        <w:t xml:space="preserve">. </w:t>
      </w:r>
      <w:r w:rsidR="00A920A5" w:rsidRPr="00D76AF4">
        <w:rPr>
          <w:rStyle w:val="a3"/>
          <w:rFonts w:ascii="Cambria" w:hAnsi="Cambria"/>
          <w:b/>
          <w:color w:val="000000"/>
          <w:sz w:val="24"/>
          <w:szCs w:val="24"/>
        </w:rPr>
        <w:t xml:space="preserve">Порядок оформления Договора на </w:t>
      </w:r>
      <w:r w:rsidR="00976BCF">
        <w:rPr>
          <w:rStyle w:val="a3"/>
          <w:rFonts w:ascii="Cambria" w:hAnsi="Cambria"/>
          <w:b/>
          <w:color w:val="000000"/>
          <w:sz w:val="24"/>
          <w:szCs w:val="24"/>
        </w:rPr>
        <w:t>предоставление</w:t>
      </w:r>
      <w:r w:rsidR="00A920A5" w:rsidRPr="00D76AF4">
        <w:rPr>
          <w:rStyle w:val="a3"/>
          <w:rFonts w:ascii="Cambria" w:hAnsi="Cambria"/>
          <w:b/>
          <w:color w:val="000000"/>
          <w:sz w:val="24"/>
          <w:szCs w:val="24"/>
        </w:rPr>
        <w:t xml:space="preserve"> платных медицинских услуг</w:t>
      </w:r>
    </w:p>
    <w:p w:rsidR="00A920A5" w:rsidRPr="00D76AF4" w:rsidRDefault="00A920A5" w:rsidP="001B083E">
      <w:pPr>
        <w:pStyle w:val="a4"/>
        <w:shd w:val="clear" w:color="auto" w:fill="auto"/>
        <w:tabs>
          <w:tab w:val="left" w:pos="961"/>
        </w:tabs>
        <w:spacing w:after="0" w:line="240" w:lineRule="auto"/>
        <w:ind w:left="100"/>
        <w:jc w:val="center"/>
        <w:rPr>
          <w:rFonts w:ascii="Cambria" w:hAnsi="Cambria"/>
          <w:sz w:val="24"/>
          <w:szCs w:val="24"/>
        </w:rPr>
      </w:pPr>
    </w:p>
    <w:p w:rsidR="002558D0" w:rsidRPr="00D76AF4" w:rsidRDefault="002558D0" w:rsidP="001B083E">
      <w:pPr>
        <w:pStyle w:val="a4"/>
        <w:numPr>
          <w:ilvl w:val="0"/>
          <w:numId w:val="40"/>
        </w:numPr>
        <w:shd w:val="clear" w:color="auto" w:fill="auto"/>
        <w:tabs>
          <w:tab w:val="left" w:pos="567"/>
        </w:tabs>
        <w:spacing w:after="0" w:line="240" w:lineRule="auto"/>
        <w:ind w:left="567" w:hanging="567"/>
        <w:jc w:val="both"/>
        <w:rPr>
          <w:rStyle w:val="a3"/>
          <w:rFonts w:ascii="Cambria" w:hAnsi="Cambria"/>
          <w:sz w:val="24"/>
          <w:szCs w:val="24"/>
        </w:rPr>
      </w:pPr>
      <w:r w:rsidRPr="00D76AF4">
        <w:rPr>
          <w:rStyle w:val="a3"/>
          <w:rFonts w:ascii="Cambria" w:hAnsi="Cambria"/>
          <w:color w:val="000000"/>
          <w:sz w:val="24"/>
          <w:szCs w:val="24"/>
        </w:rPr>
        <w:t>Оформление Договора осуществляется на основании обращения пациента (заказчика) и, в случаях установленных законодательством РФ, предъявления им документов, удостоверяющим личность. При желании пациент (заказчик) может заказать услуги по проведению исследования анонимно.</w:t>
      </w:r>
    </w:p>
    <w:p w:rsidR="002558D0" w:rsidRPr="00D76AF4" w:rsidRDefault="002558D0" w:rsidP="001B083E">
      <w:pPr>
        <w:pStyle w:val="a4"/>
        <w:shd w:val="clear" w:color="auto" w:fill="auto"/>
        <w:tabs>
          <w:tab w:val="left" w:pos="567"/>
        </w:tabs>
        <w:spacing w:after="0" w:line="240" w:lineRule="auto"/>
        <w:ind w:left="567" w:hanging="567"/>
        <w:jc w:val="both"/>
        <w:rPr>
          <w:rStyle w:val="a3"/>
          <w:rFonts w:ascii="Cambria" w:hAnsi="Cambria"/>
          <w:sz w:val="24"/>
          <w:szCs w:val="24"/>
        </w:rPr>
      </w:pPr>
    </w:p>
    <w:p w:rsidR="002558D0" w:rsidRPr="00D76AF4" w:rsidRDefault="002558D0" w:rsidP="001B083E">
      <w:pPr>
        <w:pStyle w:val="a4"/>
        <w:numPr>
          <w:ilvl w:val="0"/>
          <w:numId w:val="40"/>
        </w:numPr>
        <w:shd w:val="clear" w:color="auto" w:fill="auto"/>
        <w:tabs>
          <w:tab w:val="left" w:pos="567"/>
        </w:tabs>
        <w:spacing w:after="0" w:line="240" w:lineRule="auto"/>
        <w:ind w:left="567" w:hanging="567"/>
        <w:jc w:val="both"/>
        <w:rPr>
          <w:rStyle w:val="a3"/>
          <w:rFonts w:ascii="Cambria" w:hAnsi="Cambria"/>
          <w:sz w:val="24"/>
          <w:szCs w:val="24"/>
        </w:rPr>
      </w:pPr>
      <w:r w:rsidRPr="00D76AF4">
        <w:rPr>
          <w:rStyle w:val="a3"/>
          <w:rFonts w:ascii="Cambria" w:hAnsi="Cambria"/>
          <w:color w:val="000000"/>
          <w:sz w:val="24"/>
          <w:szCs w:val="24"/>
        </w:rPr>
        <w:t>Договор составляется в 2 экземплярах, один из которых находится у исполнителя, второй – у пациента.</w:t>
      </w:r>
    </w:p>
    <w:p w:rsidR="002558D0" w:rsidRPr="00D76AF4" w:rsidRDefault="002558D0" w:rsidP="001B083E">
      <w:pPr>
        <w:pStyle w:val="a4"/>
        <w:shd w:val="clear" w:color="auto" w:fill="auto"/>
        <w:tabs>
          <w:tab w:val="left" w:pos="567"/>
        </w:tabs>
        <w:spacing w:after="0" w:line="240" w:lineRule="auto"/>
        <w:ind w:left="567" w:hanging="567"/>
        <w:jc w:val="both"/>
        <w:rPr>
          <w:rStyle w:val="a3"/>
          <w:rFonts w:ascii="Cambria" w:hAnsi="Cambria"/>
          <w:sz w:val="24"/>
          <w:szCs w:val="24"/>
        </w:rPr>
      </w:pPr>
    </w:p>
    <w:p w:rsidR="002558D0" w:rsidRPr="00D76AF4" w:rsidRDefault="002558D0" w:rsidP="001B083E">
      <w:pPr>
        <w:pStyle w:val="a4"/>
        <w:numPr>
          <w:ilvl w:val="0"/>
          <w:numId w:val="40"/>
        </w:numPr>
        <w:shd w:val="clear" w:color="auto" w:fill="auto"/>
        <w:tabs>
          <w:tab w:val="left" w:pos="567"/>
        </w:tabs>
        <w:spacing w:after="0" w:line="240" w:lineRule="auto"/>
        <w:ind w:left="567" w:hanging="567"/>
        <w:jc w:val="both"/>
        <w:rPr>
          <w:rStyle w:val="a3"/>
          <w:rFonts w:ascii="Cambria" w:hAnsi="Cambria"/>
          <w:sz w:val="24"/>
          <w:szCs w:val="24"/>
        </w:rPr>
      </w:pPr>
      <w:r w:rsidRPr="00D76AF4">
        <w:rPr>
          <w:rStyle w:val="a3"/>
          <w:rFonts w:ascii="Cambria" w:hAnsi="Cambria"/>
          <w:color w:val="000000"/>
          <w:sz w:val="24"/>
          <w:szCs w:val="24"/>
        </w:rPr>
        <w:t xml:space="preserve">На предоставление платных медицинских услуг может быть составлена смета. Ее составление по требованию пациента (заказчика) или исполнителя является обязательным, при этом она является </w:t>
      </w:r>
      <w:proofErr w:type="spellStart"/>
      <w:r w:rsidRPr="00D76AF4">
        <w:rPr>
          <w:rStyle w:val="a3"/>
          <w:rFonts w:ascii="Cambria" w:hAnsi="Cambria"/>
          <w:color w:val="000000"/>
          <w:sz w:val="24"/>
          <w:szCs w:val="24"/>
        </w:rPr>
        <w:t>неотъемленой</w:t>
      </w:r>
      <w:proofErr w:type="spellEnd"/>
      <w:r w:rsidRPr="00D76AF4">
        <w:rPr>
          <w:rStyle w:val="a3"/>
          <w:rFonts w:ascii="Cambria" w:hAnsi="Cambria"/>
          <w:color w:val="000000"/>
          <w:sz w:val="24"/>
          <w:szCs w:val="24"/>
        </w:rPr>
        <w:t xml:space="preserve"> частью договора.</w:t>
      </w:r>
    </w:p>
    <w:p w:rsidR="002558D0" w:rsidRPr="00D76AF4" w:rsidRDefault="002558D0" w:rsidP="001B083E">
      <w:pPr>
        <w:pStyle w:val="a4"/>
        <w:shd w:val="clear" w:color="auto" w:fill="auto"/>
        <w:tabs>
          <w:tab w:val="left" w:pos="567"/>
        </w:tabs>
        <w:spacing w:after="0" w:line="240" w:lineRule="auto"/>
        <w:ind w:left="567" w:hanging="567"/>
        <w:jc w:val="both"/>
        <w:rPr>
          <w:rFonts w:ascii="Cambria" w:hAnsi="Cambria"/>
          <w:sz w:val="24"/>
          <w:szCs w:val="24"/>
        </w:rPr>
      </w:pPr>
    </w:p>
    <w:p w:rsidR="002558D0" w:rsidRPr="00D76AF4" w:rsidRDefault="002558D0" w:rsidP="001B083E">
      <w:pPr>
        <w:pStyle w:val="a4"/>
        <w:numPr>
          <w:ilvl w:val="0"/>
          <w:numId w:val="40"/>
        </w:numPr>
        <w:shd w:val="clear" w:color="auto" w:fill="auto"/>
        <w:tabs>
          <w:tab w:val="left" w:pos="567"/>
        </w:tabs>
        <w:spacing w:after="0" w:line="240" w:lineRule="auto"/>
        <w:ind w:left="567" w:hanging="567"/>
        <w:jc w:val="both"/>
        <w:rPr>
          <w:rStyle w:val="a3"/>
          <w:rFonts w:ascii="Cambria" w:hAnsi="Cambria"/>
          <w:sz w:val="24"/>
          <w:szCs w:val="24"/>
        </w:rPr>
      </w:pPr>
      <w:r w:rsidRPr="00D76AF4">
        <w:rPr>
          <w:rStyle w:val="a3"/>
          <w:rFonts w:ascii="Cambria" w:hAnsi="Cambria"/>
          <w:color w:val="000000"/>
          <w:sz w:val="24"/>
          <w:szCs w:val="24"/>
        </w:rPr>
        <w:t>Пациент (заказчик) обязан выполнять требования, обеспечивающие качественное предоставление платной медицинской услуги, включая сообщение необходимых для этого сведений. В противном случае исполнитель не может гарантировать качество предоставляемой услуги.</w:t>
      </w:r>
    </w:p>
    <w:p w:rsidR="002558D0" w:rsidRPr="00D76AF4" w:rsidRDefault="002558D0" w:rsidP="001B083E">
      <w:pPr>
        <w:pStyle w:val="a4"/>
        <w:shd w:val="clear" w:color="auto" w:fill="auto"/>
        <w:tabs>
          <w:tab w:val="left" w:pos="567"/>
        </w:tabs>
        <w:spacing w:after="0" w:line="240" w:lineRule="auto"/>
        <w:ind w:left="567" w:hanging="567"/>
        <w:jc w:val="both"/>
        <w:rPr>
          <w:rFonts w:ascii="Cambria" w:hAnsi="Cambria"/>
          <w:sz w:val="24"/>
          <w:szCs w:val="24"/>
        </w:rPr>
      </w:pPr>
    </w:p>
    <w:p w:rsidR="002558D0" w:rsidRPr="00D76AF4" w:rsidRDefault="002558D0" w:rsidP="001B083E">
      <w:pPr>
        <w:pStyle w:val="a4"/>
        <w:numPr>
          <w:ilvl w:val="0"/>
          <w:numId w:val="40"/>
        </w:numPr>
        <w:shd w:val="clear" w:color="auto" w:fill="auto"/>
        <w:tabs>
          <w:tab w:val="left" w:pos="567"/>
        </w:tabs>
        <w:spacing w:after="0" w:line="240" w:lineRule="auto"/>
        <w:ind w:left="567" w:hanging="567"/>
        <w:jc w:val="both"/>
        <w:rPr>
          <w:rStyle w:val="a3"/>
          <w:rFonts w:ascii="Cambria" w:hAnsi="Cambria"/>
          <w:sz w:val="24"/>
          <w:szCs w:val="24"/>
        </w:rPr>
      </w:pPr>
      <w:r w:rsidRPr="00D76AF4">
        <w:rPr>
          <w:rStyle w:val="a3"/>
          <w:rFonts w:ascii="Cambria" w:hAnsi="Cambria"/>
          <w:color w:val="000000"/>
          <w:sz w:val="24"/>
          <w:szCs w:val="24"/>
        </w:rPr>
        <w:t>Информация о номёре заказа, присвоенном в заключаемом с пациентом (заказчиком) Договоре, является конфиденциальной. Исполнитель не несет ответственности за последствия получения информации третьими лицами о номере заказа, возникшие в результате намеренного или неосторожного разглашения ее пациентом (заказчиком).</w:t>
      </w:r>
    </w:p>
    <w:p w:rsidR="002558D0" w:rsidRPr="00D76AF4" w:rsidRDefault="002558D0" w:rsidP="001B083E">
      <w:pPr>
        <w:pStyle w:val="a4"/>
        <w:shd w:val="clear" w:color="auto" w:fill="auto"/>
        <w:tabs>
          <w:tab w:val="left" w:pos="567"/>
        </w:tabs>
        <w:spacing w:after="0" w:line="240" w:lineRule="auto"/>
        <w:ind w:left="567" w:hanging="567"/>
        <w:jc w:val="both"/>
        <w:rPr>
          <w:rFonts w:ascii="Cambria" w:hAnsi="Cambria"/>
          <w:sz w:val="24"/>
          <w:szCs w:val="24"/>
        </w:rPr>
      </w:pPr>
    </w:p>
    <w:p w:rsidR="002558D0" w:rsidRPr="00D76AF4" w:rsidRDefault="002558D0" w:rsidP="001B083E">
      <w:pPr>
        <w:pStyle w:val="a4"/>
        <w:numPr>
          <w:ilvl w:val="0"/>
          <w:numId w:val="40"/>
        </w:numPr>
        <w:shd w:val="clear" w:color="auto" w:fill="auto"/>
        <w:tabs>
          <w:tab w:val="left" w:pos="567"/>
        </w:tabs>
        <w:spacing w:after="0" w:line="240" w:lineRule="auto"/>
        <w:ind w:left="567" w:hanging="567"/>
        <w:jc w:val="both"/>
        <w:rPr>
          <w:rStyle w:val="a3"/>
          <w:rFonts w:ascii="Cambria" w:hAnsi="Cambria"/>
          <w:sz w:val="24"/>
          <w:szCs w:val="24"/>
        </w:rPr>
      </w:pPr>
      <w:r w:rsidRPr="00D76AF4">
        <w:rPr>
          <w:rStyle w:val="a3"/>
          <w:rFonts w:ascii="Cambria" w:hAnsi="Cambria"/>
          <w:color w:val="000000"/>
          <w:sz w:val="24"/>
          <w:szCs w:val="24"/>
        </w:rPr>
        <w:t>Пациент (заказчик) обязан хранить Договор и кассовый чек до полного расчета с исполнителем и получения результатов.</w:t>
      </w:r>
    </w:p>
    <w:p w:rsidR="002558D0" w:rsidRPr="00D76AF4" w:rsidRDefault="002558D0" w:rsidP="001B083E">
      <w:pPr>
        <w:pStyle w:val="a4"/>
        <w:shd w:val="clear" w:color="auto" w:fill="auto"/>
        <w:tabs>
          <w:tab w:val="left" w:pos="567"/>
        </w:tabs>
        <w:spacing w:after="0" w:line="240" w:lineRule="auto"/>
        <w:ind w:left="567" w:hanging="567"/>
        <w:jc w:val="both"/>
        <w:rPr>
          <w:rFonts w:ascii="Cambria" w:hAnsi="Cambria"/>
          <w:sz w:val="24"/>
          <w:szCs w:val="24"/>
        </w:rPr>
      </w:pPr>
    </w:p>
    <w:p w:rsidR="002558D0" w:rsidRPr="00D76AF4" w:rsidRDefault="002558D0" w:rsidP="001B083E">
      <w:pPr>
        <w:pStyle w:val="a4"/>
        <w:numPr>
          <w:ilvl w:val="0"/>
          <w:numId w:val="40"/>
        </w:numPr>
        <w:shd w:val="clear" w:color="auto" w:fill="auto"/>
        <w:tabs>
          <w:tab w:val="left" w:pos="567"/>
        </w:tabs>
        <w:spacing w:after="0" w:line="240" w:lineRule="auto"/>
        <w:ind w:left="567" w:hanging="567"/>
        <w:jc w:val="both"/>
        <w:rPr>
          <w:rFonts w:ascii="Cambria" w:hAnsi="Cambria"/>
          <w:sz w:val="24"/>
          <w:szCs w:val="24"/>
        </w:rPr>
      </w:pPr>
      <w:r w:rsidRPr="00D76AF4">
        <w:rPr>
          <w:rStyle w:val="a3"/>
          <w:rFonts w:ascii="Cambria" w:hAnsi="Cambria"/>
          <w:color w:val="000000"/>
          <w:sz w:val="24"/>
          <w:szCs w:val="24"/>
        </w:rPr>
        <w:t>Получение пациентом (заказчиком) консультации врача, выполнение исполнителем исследования либо иной, предусмотренной в Договоре услуги, является моментом исполнения исполнителем своих обязательств по Договору предоставления платных медицинских услуг.</w:t>
      </w:r>
    </w:p>
    <w:p w:rsidR="00BB7CF7" w:rsidRPr="00D76AF4" w:rsidRDefault="00BB7CF7" w:rsidP="001B083E">
      <w:pPr>
        <w:pStyle w:val="a4"/>
        <w:shd w:val="clear" w:color="auto" w:fill="auto"/>
        <w:tabs>
          <w:tab w:val="left" w:pos="360"/>
        </w:tabs>
        <w:spacing w:after="0" w:line="240" w:lineRule="auto"/>
        <w:jc w:val="both"/>
        <w:rPr>
          <w:rFonts w:ascii="Cambria" w:hAnsi="Cambria"/>
          <w:sz w:val="24"/>
          <w:szCs w:val="24"/>
        </w:rPr>
      </w:pPr>
    </w:p>
    <w:p w:rsidR="00A920A5" w:rsidRPr="00D76AF4" w:rsidRDefault="00440369" w:rsidP="001B083E">
      <w:pPr>
        <w:pStyle w:val="a4"/>
        <w:shd w:val="clear" w:color="auto" w:fill="auto"/>
        <w:tabs>
          <w:tab w:val="left" w:pos="334"/>
        </w:tabs>
        <w:spacing w:after="0" w:line="240" w:lineRule="auto"/>
        <w:jc w:val="center"/>
        <w:rPr>
          <w:rFonts w:ascii="Cambria" w:hAnsi="Cambria"/>
          <w:b/>
          <w:sz w:val="24"/>
          <w:szCs w:val="24"/>
        </w:rPr>
      </w:pPr>
      <w:r>
        <w:rPr>
          <w:rStyle w:val="a3"/>
          <w:rFonts w:ascii="Cambria" w:hAnsi="Cambria"/>
          <w:b/>
          <w:color w:val="000000"/>
          <w:sz w:val="24"/>
          <w:szCs w:val="24"/>
        </w:rPr>
        <w:t>5</w:t>
      </w:r>
      <w:r w:rsidR="00A920A5" w:rsidRPr="00D76AF4">
        <w:rPr>
          <w:rStyle w:val="a3"/>
          <w:rFonts w:ascii="Cambria" w:hAnsi="Cambria"/>
          <w:b/>
          <w:color w:val="000000"/>
          <w:sz w:val="24"/>
          <w:szCs w:val="24"/>
        </w:rPr>
        <w:t>. Порядок расчетов</w:t>
      </w:r>
    </w:p>
    <w:p w:rsidR="00A920A5" w:rsidRPr="00D76AF4" w:rsidRDefault="00A920A5" w:rsidP="001B083E">
      <w:pPr>
        <w:pStyle w:val="a4"/>
        <w:shd w:val="clear" w:color="auto" w:fill="auto"/>
        <w:tabs>
          <w:tab w:val="left" w:pos="1331"/>
        </w:tabs>
        <w:spacing w:after="0" w:line="240" w:lineRule="auto"/>
        <w:ind w:left="100"/>
        <w:jc w:val="both"/>
        <w:rPr>
          <w:rStyle w:val="a3"/>
          <w:rFonts w:ascii="Cambria" w:hAnsi="Cambria"/>
          <w:color w:val="000000"/>
          <w:sz w:val="24"/>
          <w:szCs w:val="24"/>
        </w:rPr>
      </w:pPr>
    </w:p>
    <w:p w:rsidR="002558D0" w:rsidRPr="00D76AF4" w:rsidRDefault="002558D0" w:rsidP="001B083E">
      <w:pPr>
        <w:pStyle w:val="a4"/>
        <w:numPr>
          <w:ilvl w:val="0"/>
          <w:numId w:val="16"/>
        </w:numPr>
        <w:shd w:val="clear" w:color="auto" w:fill="auto"/>
        <w:spacing w:after="0" w:line="240" w:lineRule="auto"/>
        <w:ind w:left="567" w:hanging="567"/>
        <w:jc w:val="both"/>
        <w:rPr>
          <w:rStyle w:val="a3"/>
          <w:rFonts w:ascii="Cambria" w:hAnsi="Cambria"/>
          <w:sz w:val="24"/>
          <w:szCs w:val="24"/>
        </w:rPr>
      </w:pPr>
      <w:r w:rsidRPr="00D76AF4">
        <w:rPr>
          <w:rStyle w:val="a3"/>
          <w:rFonts w:ascii="Cambria" w:hAnsi="Cambria"/>
          <w:color w:val="000000"/>
          <w:sz w:val="24"/>
          <w:szCs w:val="24"/>
        </w:rPr>
        <w:t xml:space="preserve">Пациент (заказчик) обязан полностью оплачивать </w:t>
      </w:r>
      <w:r w:rsidR="00DE5EF4">
        <w:rPr>
          <w:rStyle w:val="a3"/>
          <w:rFonts w:ascii="Cambria" w:hAnsi="Cambria"/>
          <w:color w:val="000000"/>
          <w:sz w:val="24"/>
          <w:szCs w:val="24"/>
        </w:rPr>
        <w:t>предоставленные</w:t>
      </w:r>
      <w:r w:rsidRPr="00D76AF4">
        <w:rPr>
          <w:rStyle w:val="a3"/>
          <w:rFonts w:ascii="Cambria" w:hAnsi="Cambria"/>
          <w:color w:val="000000"/>
          <w:sz w:val="24"/>
          <w:szCs w:val="24"/>
        </w:rPr>
        <w:t xml:space="preserve"> ему услуги путем внесения денежной суммы в кассу исполнителя, либо иным способом, предусмотренным действующим законодательством, Договором и настоящими Правилами.</w:t>
      </w:r>
    </w:p>
    <w:p w:rsidR="002558D0" w:rsidRPr="00D76AF4" w:rsidRDefault="002558D0" w:rsidP="001B083E">
      <w:pPr>
        <w:pStyle w:val="a4"/>
        <w:shd w:val="clear" w:color="auto" w:fill="auto"/>
        <w:spacing w:after="0" w:line="240" w:lineRule="auto"/>
        <w:ind w:left="567" w:hanging="567"/>
        <w:jc w:val="both"/>
        <w:rPr>
          <w:rFonts w:ascii="Cambria" w:hAnsi="Cambria"/>
          <w:sz w:val="24"/>
          <w:szCs w:val="24"/>
        </w:rPr>
      </w:pPr>
    </w:p>
    <w:p w:rsidR="002558D0" w:rsidRPr="00D76AF4" w:rsidRDefault="002558D0" w:rsidP="001B083E">
      <w:pPr>
        <w:pStyle w:val="a4"/>
        <w:numPr>
          <w:ilvl w:val="0"/>
          <w:numId w:val="16"/>
        </w:numPr>
        <w:shd w:val="clear" w:color="auto" w:fill="auto"/>
        <w:spacing w:after="0" w:line="240" w:lineRule="auto"/>
        <w:ind w:left="567" w:hanging="567"/>
        <w:jc w:val="both"/>
        <w:rPr>
          <w:rStyle w:val="a3"/>
          <w:rFonts w:ascii="Cambria" w:hAnsi="Cambria"/>
          <w:sz w:val="24"/>
          <w:szCs w:val="24"/>
        </w:rPr>
      </w:pPr>
      <w:r w:rsidRPr="00D76AF4">
        <w:rPr>
          <w:rStyle w:val="a3"/>
          <w:rFonts w:ascii="Cambria" w:hAnsi="Cambria"/>
          <w:color w:val="000000"/>
          <w:sz w:val="24"/>
          <w:szCs w:val="24"/>
        </w:rPr>
        <w:t>При оплате Договора предусмотрен как наличный, так и безналичный расчет, в том числе с использованием банковских карт.</w:t>
      </w:r>
    </w:p>
    <w:p w:rsidR="002558D0" w:rsidRPr="00D76AF4" w:rsidRDefault="002558D0" w:rsidP="001B083E">
      <w:pPr>
        <w:pStyle w:val="a4"/>
        <w:shd w:val="clear" w:color="auto" w:fill="auto"/>
        <w:spacing w:after="0" w:line="240" w:lineRule="auto"/>
        <w:ind w:left="567" w:hanging="567"/>
        <w:jc w:val="both"/>
        <w:rPr>
          <w:rFonts w:ascii="Cambria" w:hAnsi="Cambria"/>
          <w:sz w:val="24"/>
          <w:szCs w:val="24"/>
        </w:rPr>
      </w:pPr>
    </w:p>
    <w:p w:rsidR="002558D0" w:rsidRPr="00D76AF4" w:rsidRDefault="002558D0" w:rsidP="001B083E">
      <w:pPr>
        <w:pStyle w:val="a4"/>
        <w:numPr>
          <w:ilvl w:val="0"/>
          <w:numId w:val="16"/>
        </w:numPr>
        <w:shd w:val="clear" w:color="auto" w:fill="auto"/>
        <w:spacing w:after="0" w:line="240" w:lineRule="auto"/>
        <w:ind w:left="567" w:hanging="567"/>
        <w:jc w:val="both"/>
        <w:rPr>
          <w:rStyle w:val="a3"/>
          <w:rFonts w:ascii="Cambria" w:hAnsi="Cambria"/>
          <w:sz w:val="24"/>
          <w:szCs w:val="24"/>
        </w:rPr>
      </w:pPr>
      <w:r w:rsidRPr="00D76AF4">
        <w:rPr>
          <w:rStyle w:val="a3"/>
          <w:rFonts w:ascii="Cambria" w:hAnsi="Cambria"/>
          <w:color w:val="000000"/>
          <w:sz w:val="24"/>
          <w:szCs w:val="24"/>
        </w:rPr>
        <w:t>Подтверждением исполнения обязанности пациента (заказчика) по оплате услуг по безналичному расчету является зачисление денежных средств на счет исполнителя.</w:t>
      </w:r>
    </w:p>
    <w:p w:rsidR="002558D0" w:rsidRPr="00D76AF4" w:rsidRDefault="002558D0" w:rsidP="001B083E">
      <w:pPr>
        <w:pStyle w:val="a4"/>
        <w:shd w:val="clear" w:color="auto" w:fill="auto"/>
        <w:spacing w:after="0" w:line="240" w:lineRule="auto"/>
        <w:ind w:left="567" w:hanging="567"/>
        <w:jc w:val="both"/>
        <w:rPr>
          <w:rFonts w:ascii="Cambria" w:hAnsi="Cambria"/>
          <w:sz w:val="24"/>
          <w:szCs w:val="24"/>
        </w:rPr>
      </w:pPr>
    </w:p>
    <w:p w:rsidR="002558D0" w:rsidRPr="00D76AF4" w:rsidRDefault="002558D0" w:rsidP="001B083E">
      <w:pPr>
        <w:pStyle w:val="a4"/>
        <w:numPr>
          <w:ilvl w:val="0"/>
          <w:numId w:val="16"/>
        </w:numPr>
        <w:shd w:val="clear" w:color="auto" w:fill="auto"/>
        <w:spacing w:after="0" w:line="240" w:lineRule="auto"/>
        <w:ind w:left="567" w:hanging="567"/>
        <w:jc w:val="both"/>
        <w:rPr>
          <w:rFonts w:ascii="Cambria" w:hAnsi="Cambria"/>
          <w:sz w:val="24"/>
          <w:szCs w:val="24"/>
        </w:rPr>
      </w:pPr>
      <w:r w:rsidRPr="00D76AF4">
        <w:rPr>
          <w:rFonts w:ascii="Cambria" w:hAnsi="Cambria"/>
          <w:sz w:val="24"/>
          <w:szCs w:val="24"/>
        </w:rPr>
        <w:t>Пациенту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A920A5" w:rsidRPr="00D76AF4" w:rsidRDefault="00440369" w:rsidP="001B083E">
      <w:pPr>
        <w:pStyle w:val="a4"/>
        <w:shd w:val="clear" w:color="auto" w:fill="auto"/>
        <w:tabs>
          <w:tab w:val="left" w:pos="334"/>
        </w:tabs>
        <w:spacing w:after="0" w:line="240" w:lineRule="auto"/>
        <w:jc w:val="center"/>
        <w:rPr>
          <w:rStyle w:val="a3"/>
          <w:rFonts w:ascii="Cambria" w:hAnsi="Cambria"/>
          <w:b/>
          <w:color w:val="000000"/>
          <w:sz w:val="24"/>
          <w:szCs w:val="24"/>
        </w:rPr>
      </w:pPr>
      <w:r>
        <w:rPr>
          <w:rStyle w:val="a3"/>
          <w:rFonts w:ascii="Cambria" w:hAnsi="Cambria"/>
          <w:b/>
          <w:color w:val="000000"/>
          <w:sz w:val="24"/>
          <w:szCs w:val="24"/>
        </w:rPr>
        <w:t>6</w:t>
      </w:r>
      <w:r w:rsidR="00A920A5" w:rsidRPr="00D76AF4">
        <w:rPr>
          <w:rStyle w:val="a3"/>
          <w:rFonts w:ascii="Cambria" w:hAnsi="Cambria"/>
          <w:b/>
          <w:color w:val="000000"/>
          <w:sz w:val="24"/>
          <w:szCs w:val="24"/>
        </w:rPr>
        <w:t>. Льготы</w:t>
      </w:r>
    </w:p>
    <w:p w:rsidR="00A920A5" w:rsidRPr="00D76AF4" w:rsidRDefault="00A920A5" w:rsidP="001B083E">
      <w:pPr>
        <w:pStyle w:val="a4"/>
        <w:shd w:val="clear" w:color="auto" w:fill="auto"/>
        <w:tabs>
          <w:tab w:val="left" w:pos="1755"/>
        </w:tabs>
        <w:spacing w:after="0" w:line="240" w:lineRule="auto"/>
        <w:jc w:val="both"/>
        <w:rPr>
          <w:rFonts w:ascii="Cambria" w:hAnsi="Cambria"/>
          <w:b/>
          <w:sz w:val="24"/>
          <w:szCs w:val="24"/>
        </w:rPr>
      </w:pPr>
    </w:p>
    <w:p w:rsidR="00A920A5" w:rsidRPr="00D76AF4" w:rsidRDefault="00610173" w:rsidP="001B083E">
      <w:pPr>
        <w:pStyle w:val="a4"/>
        <w:numPr>
          <w:ilvl w:val="0"/>
          <w:numId w:val="18"/>
        </w:numPr>
        <w:shd w:val="clear" w:color="auto" w:fill="auto"/>
        <w:tabs>
          <w:tab w:val="left" w:pos="567"/>
        </w:tabs>
        <w:spacing w:after="0" w:line="240" w:lineRule="auto"/>
        <w:ind w:left="567" w:hanging="567"/>
        <w:jc w:val="both"/>
        <w:rPr>
          <w:rFonts w:ascii="Cambria" w:hAnsi="Cambria"/>
          <w:sz w:val="24"/>
          <w:szCs w:val="24"/>
        </w:rPr>
      </w:pPr>
      <w:proofErr w:type="spellStart"/>
      <w:r w:rsidRPr="00D76AF4">
        <w:rPr>
          <w:rStyle w:val="a3"/>
          <w:rFonts w:ascii="Cambria" w:hAnsi="Cambria"/>
          <w:color w:val="000000"/>
          <w:sz w:val="24"/>
          <w:szCs w:val="24"/>
        </w:rPr>
        <w:t>Исполнителеммогут</w:t>
      </w:r>
      <w:proofErr w:type="spellEnd"/>
      <w:r w:rsidRPr="00D76AF4">
        <w:rPr>
          <w:rStyle w:val="a3"/>
          <w:rFonts w:ascii="Cambria" w:hAnsi="Cambria"/>
          <w:color w:val="000000"/>
          <w:sz w:val="24"/>
          <w:szCs w:val="24"/>
        </w:rPr>
        <w:t xml:space="preserve"> устанавливаться </w:t>
      </w:r>
      <w:proofErr w:type="spellStart"/>
      <w:r w:rsidRPr="00D76AF4">
        <w:rPr>
          <w:rStyle w:val="a3"/>
          <w:rFonts w:ascii="Cambria" w:hAnsi="Cambria"/>
          <w:color w:val="000000"/>
          <w:sz w:val="24"/>
          <w:szCs w:val="24"/>
        </w:rPr>
        <w:t>скидкина</w:t>
      </w:r>
      <w:proofErr w:type="spellEnd"/>
      <w:r w:rsidRPr="00D76AF4">
        <w:rPr>
          <w:rStyle w:val="a3"/>
          <w:rFonts w:ascii="Cambria" w:hAnsi="Cambria"/>
          <w:color w:val="000000"/>
          <w:sz w:val="24"/>
          <w:szCs w:val="24"/>
        </w:rPr>
        <w:t xml:space="preserve"> определённые услуги в зависимости от про</w:t>
      </w:r>
      <w:r w:rsidR="00735D5D" w:rsidRPr="00D76AF4">
        <w:rPr>
          <w:rStyle w:val="a3"/>
          <w:rFonts w:ascii="Cambria" w:hAnsi="Cambria"/>
          <w:color w:val="000000"/>
          <w:sz w:val="24"/>
          <w:szCs w:val="24"/>
        </w:rPr>
        <w:t xml:space="preserve">водимых акций и </w:t>
      </w:r>
      <w:proofErr w:type="spellStart"/>
      <w:r w:rsidR="00735D5D" w:rsidRPr="00D76AF4">
        <w:rPr>
          <w:rStyle w:val="a3"/>
          <w:rFonts w:ascii="Cambria" w:hAnsi="Cambria"/>
          <w:color w:val="000000"/>
          <w:sz w:val="24"/>
          <w:szCs w:val="24"/>
        </w:rPr>
        <w:t>спецпредложений</w:t>
      </w:r>
      <w:proofErr w:type="spellEnd"/>
      <w:r w:rsidRPr="00D76AF4">
        <w:rPr>
          <w:rStyle w:val="a3"/>
          <w:rFonts w:ascii="Cambria" w:hAnsi="Cambria"/>
          <w:color w:val="000000"/>
          <w:sz w:val="24"/>
          <w:szCs w:val="24"/>
        </w:rPr>
        <w:t>.</w:t>
      </w:r>
    </w:p>
    <w:p w:rsidR="00A920A5" w:rsidRPr="00D76AF4" w:rsidRDefault="00A920A5" w:rsidP="001B083E">
      <w:pPr>
        <w:pStyle w:val="a4"/>
        <w:shd w:val="clear" w:color="auto" w:fill="auto"/>
        <w:tabs>
          <w:tab w:val="left" w:pos="567"/>
        </w:tabs>
        <w:spacing w:after="0" w:line="240" w:lineRule="auto"/>
        <w:ind w:left="567" w:hanging="567"/>
        <w:jc w:val="both"/>
        <w:rPr>
          <w:rFonts w:ascii="Cambria" w:hAnsi="Cambria"/>
          <w:sz w:val="24"/>
          <w:szCs w:val="24"/>
        </w:rPr>
      </w:pPr>
    </w:p>
    <w:p w:rsidR="00A920A5" w:rsidRPr="00D76AF4" w:rsidRDefault="00A920A5" w:rsidP="001B083E">
      <w:pPr>
        <w:pStyle w:val="a4"/>
        <w:numPr>
          <w:ilvl w:val="0"/>
          <w:numId w:val="18"/>
        </w:numPr>
        <w:shd w:val="clear" w:color="auto" w:fill="auto"/>
        <w:tabs>
          <w:tab w:val="left" w:pos="567"/>
        </w:tabs>
        <w:spacing w:after="0" w:line="240" w:lineRule="auto"/>
        <w:ind w:left="567" w:hanging="567"/>
        <w:jc w:val="both"/>
        <w:rPr>
          <w:rFonts w:ascii="Cambria" w:hAnsi="Cambria"/>
          <w:sz w:val="24"/>
          <w:szCs w:val="24"/>
        </w:rPr>
      </w:pPr>
      <w:r w:rsidRPr="00D76AF4">
        <w:rPr>
          <w:rStyle w:val="a3"/>
          <w:rFonts w:ascii="Cambria" w:hAnsi="Cambria"/>
          <w:color w:val="000000"/>
          <w:sz w:val="24"/>
          <w:szCs w:val="24"/>
        </w:rPr>
        <w:t xml:space="preserve">Размер и условия предоставления </w:t>
      </w:r>
      <w:r w:rsidR="00610173" w:rsidRPr="00D76AF4">
        <w:rPr>
          <w:rStyle w:val="a3"/>
          <w:rFonts w:ascii="Cambria" w:hAnsi="Cambria"/>
          <w:color w:val="000000"/>
          <w:sz w:val="24"/>
          <w:szCs w:val="24"/>
        </w:rPr>
        <w:t>скидок</w:t>
      </w:r>
      <w:r w:rsidRPr="00D76AF4">
        <w:rPr>
          <w:rStyle w:val="a3"/>
          <w:rFonts w:ascii="Cambria" w:hAnsi="Cambria"/>
          <w:color w:val="000000"/>
          <w:sz w:val="24"/>
          <w:szCs w:val="24"/>
        </w:rPr>
        <w:t xml:space="preserve"> утверждается приказом </w:t>
      </w:r>
      <w:r w:rsidR="00031CCC" w:rsidRPr="00D76AF4">
        <w:rPr>
          <w:rStyle w:val="a3"/>
          <w:rFonts w:ascii="Cambria" w:hAnsi="Cambria"/>
          <w:color w:val="000000"/>
          <w:sz w:val="24"/>
          <w:szCs w:val="24"/>
        </w:rPr>
        <w:t>Главного врача</w:t>
      </w:r>
      <w:r w:rsidRPr="00D76AF4">
        <w:rPr>
          <w:rStyle w:val="a3"/>
          <w:rFonts w:ascii="Cambria" w:hAnsi="Cambria"/>
          <w:color w:val="000000"/>
          <w:sz w:val="24"/>
          <w:szCs w:val="24"/>
        </w:rPr>
        <w:t xml:space="preserve"> и размещается в доступном для потребителей месте.</w:t>
      </w:r>
    </w:p>
    <w:p w:rsidR="00A920A5" w:rsidRPr="00D76AF4" w:rsidRDefault="00A920A5" w:rsidP="001B083E">
      <w:pPr>
        <w:pStyle w:val="a4"/>
        <w:shd w:val="clear" w:color="auto" w:fill="auto"/>
        <w:tabs>
          <w:tab w:val="left" w:pos="567"/>
        </w:tabs>
        <w:spacing w:after="0" w:line="240" w:lineRule="auto"/>
        <w:ind w:left="567" w:hanging="567"/>
        <w:jc w:val="both"/>
        <w:rPr>
          <w:rStyle w:val="a3"/>
          <w:rFonts w:ascii="Cambria" w:hAnsi="Cambria"/>
          <w:color w:val="000000"/>
          <w:sz w:val="24"/>
          <w:szCs w:val="24"/>
        </w:rPr>
      </w:pPr>
    </w:p>
    <w:p w:rsidR="00A920A5" w:rsidRPr="00D76AF4" w:rsidRDefault="00A920A5" w:rsidP="001B083E">
      <w:pPr>
        <w:pStyle w:val="a4"/>
        <w:numPr>
          <w:ilvl w:val="0"/>
          <w:numId w:val="18"/>
        </w:numPr>
        <w:shd w:val="clear" w:color="auto" w:fill="auto"/>
        <w:tabs>
          <w:tab w:val="left" w:pos="567"/>
        </w:tabs>
        <w:spacing w:after="0" w:line="240" w:lineRule="auto"/>
        <w:ind w:left="567" w:hanging="567"/>
        <w:jc w:val="both"/>
        <w:rPr>
          <w:rStyle w:val="a3"/>
          <w:rFonts w:ascii="Cambria" w:hAnsi="Cambria"/>
          <w:sz w:val="24"/>
          <w:szCs w:val="24"/>
        </w:rPr>
      </w:pPr>
      <w:r w:rsidRPr="00D76AF4">
        <w:rPr>
          <w:rStyle w:val="a3"/>
          <w:rFonts w:ascii="Cambria" w:hAnsi="Cambria"/>
          <w:color w:val="000000"/>
          <w:sz w:val="24"/>
          <w:szCs w:val="24"/>
        </w:rPr>
        <w:t>Исполнитель оставляет за собой право на предоставление иных видов скидок в порядке, утвержденном внутренним (локальным) актом.</w:t>
      </w:r>
    </w:p>
    <w:p w:rsidR="00A920A5" w:rsidRPr="00D76AF4" w:rsidRDefault="00A920A5" w:rsidP="001B083E">
      <w:pPr>
        <w:pStyle w:val="a4"/>
        <w:shd w:val="clear" w:color="auto" w:fill="auto"/>
        <w:tabs>
          <w:tab w:val="left" w:pos="360"/>
        </w:tabs>
        <w:spacing w:after="0" w:line="240" w:lineRule="auto"/>
        <w:jc w:val="both"/>
        <w:rPr>
          <w:rFonts w:ascii="Cambria" w:hAnsi="Cambria"/>
          <w:sz w:val="24"/>
          <w:szCs w:val="24"/>
        </w:rPr>
      </w:pPr>
    </w:p>
    <w:p w:rsidR="00A920A5" w:rsidRPr="00D76AF4" w:rsidRDefault="008E71DB" w:rsidP="001B083E">
      <w:pPr>
        <w:jc w:val="center"/>
        <w:rPr>
          <w:rFonts w:ascii="Cambria" w:hAnsi="Cambria"/>
          <w:b/>
          <w:sz w:val="24"/>
          <w:szCs w:val="24"/>
        </w:rPr>
      </w:pPr>
      <w:r>
        <w:rPr>
          <w:rFonts w:ascii="Cambria" w:eastAsia="Arial Unicode MS" w:hAnsi="Cambria"/>
          <w:b/>
          <w:sz w:val="24"/>
          <w:szCs w:val="24"/>
        </w:rPr>
        <w:t>7</w:t>
      </w:r>
      <w:r w:rsidR="00A920A5" w:rsidRPr="00D76AF4">
        <w:rPr>
          <w:rFonts w:ascii="Cambria" w:eastAsia="Arial Unicode MS" w:hAnsi="Cambria"/>
          <w:b/>
          <w:sz w:val="24"/>
          <w:szCs w:val="24"/>
        </w:rPr>
        <w:t>. Изменения условий Договора, расторжение Договора</w:t>
      </w:r>
    </w:p>
    <w:p w:rsidR="00A920A5" w:rsidRPr="00D76AF4" w:rsidRDefault="00A920A5" w:rsidP="001B083E">
      <w:pPr>
        <w:pStyle w:val="a4"/>
        <w:shd w:val="clear" w:color="auto" w:fill="auto"/>
        <w:tabs>
          <w:tab w:val="left" w:pos="1180"/>
        </w:tabs>
        <w:spacing w:after="0" w:line="240" w:lineRule="auto"/>
        <w:ind w:right="520"/>
        <w:jc w:val="both"/>
        <w:rPr>
          <w:rStyle w:val="a3"/>
          <w:rFonts w:ascii="Cambria" w:hAnsi="Cambria"/>
          <w:color w:val="000000"/>
          <w:sz w:val="24"/>
          <w:szCs w:val="24"/>
        </w:rPr>
      </w:pPr>
    </w:p>
    <w:p w:rsidR="008E71DB" w:rsidRPr="00D76AF4" w:rsidRDefault="008E71DB" w:rsidP="001B083E">
      <w:pPr>
        <w:pStyle w:val="a4"/>
        <w:numPr>
          <w:ilvl w:val="0"/>
          <w:numId w:val="25"/>
        </w:numPr>
        <w:shd w:val="clear" w:color="auto" w:fill="auto"/>
        <w:spacing w:after="0" w:line="240" w:lineRule="auto"/>
        <w:ind w:left="567" w:right="-28" w:hanging="567"/>
        <w:jc w:val="both"/>
        <w:rPr>
          <w:rStyle w:val="a3"/>
          <w:rFonts w:ascii="Cambria" w:hAnsi="Cambria"/>
          <w:sz w:val="24"/>
          <w:szCs w:val="24"/>
        </w:rPr>
      </w:pPr>
      <w:r w:rsidRPr="00D76AF4">
        <w:rPr>
          <w:rStyle w:val="a3"/>
          <w:rFonts w:ascii="Cambria" w:hAnsi="Cambria"/>
          <w:color w:val="000000"/>
          <w:sz w:val="24"/>
          <w:szCs w:val="24"/>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пациента (заказчика). Без согласия пациента (заказчика) дополнительные медицинские услуги не предоставляются.</w:t>
      </w:r>
      <w:bookmarkStart w:id="0" w:name="bookmark1"/>
    </w:p>
    <w:p w:rsidR="008E71DB" w:rsidRPr="00D76AF4" w:rsidRDefault="008E71DB" w:rsidP="001B083E">
      <w:pPr>
        <w:pStyle w:val="a4"/>
        <w:shd w:val="clear" w:color="auto" w:fill="auto"/>
        <w:spacing w:after="0" w:line="240" w:lineRule="auto"/>
        <w:ind w:left="567" w:right="-28" w:hanging="567"/>
        <w:jc w:val="both"/>
        <w:rPr>
          <w:rStyle w:val="23"/>
          <w:rFonts w:ascii="Cambria" w:hAnsi="Cambria"/>
          <w:color w:val="000000"/>
          <w:sz w:val="24"/>
          <w:szCs w:val="24"/>
        </w:rPr>
      </w:pPr>
    </w:p>
    <w:p w:rsidR="008E71DB" w:rsidRPr="00D76AF4" w:rsidRDefault="008E71DB" w:rsidP="001B083E">
      <w:pPr>
        <w:pStyle w:val="a4"/>
        <w:numPr>
          <w:ilvl w:val="0"/>
          <w:numId w:val="25"/>
        </w:numPr>
        <w:shd w:val="clear" w:color="auto" w:fill="auto"/>
        <w:spacing w:after="0" w:line="240" w:lineRule="auto"/>
        <w:ind w:left="567" w:right="-28" w:hanging="567"/>
        <w:jc w:val="both"/>
        <w:rPr>
          <w:rFonts w:ascii="Cambria" w:hAnsi="Cambria"/>
          <w:sz w:val="24"/>
          <w:szCs w:val="24"/>
        </w:rPr>
      </w:pPr>
      <w:r w:rsidRPr="00D76AF4">
        <w:rPr>
          <w:rStyle w:val="23"/>
          <w:rFonts w:ascii="Cambria" w:hAnsi="Cambria"/>
          <w:color w:val="000000"/>
          <w:sz w:val="24"/>
          <w:szCs w:val="24"/>
        </w:rPr>
        <w:t>Срок проведения дополнительных исследований исчисляется с момента оформления дополнительного заказа.</w:t>
      </w:r>
      <w:bookmarkEnd w:id="0"/>
    </w:p>
    <w:p w:rsidR="008E71DB" w:rsidRPr="00D76AF4" w:rsidRDefault="008E71DB" w:rsidP="001B083E">
      <w:pPr>
        <w:pStyle w:val="a4"/>
        <w:shd w:val="clear" w:color="auto" w:fill="auto"/>
        <w:spacing w:after="0" w:line="240" w:lineRule="auto"/>
        <w:ind w:left="567" w:right="-28" w:hanging="567"/>
        <w:jc w:val="both"/>
        <w:rPr>
          <w:rStyle w:val="a3"/>
          <w:rFonts w:ascii="Cambria" w:hAnsi="Cambria"/>
          <w:color w:val="000000"/>
          <w:sz w:val="24"/>
          <w:szCs w:val="24"/>
        </w:rPr>
      </w:pPr>
    </w:p>
    <w:p w:rsidR="008E71DB" w:rsidRPr="00D76AF4" w:rsidRDefault="008E71DB" w:rsidP="001B083E">
      <w:pPr>
        <w:pStyle w:val="a4"/>
        <w:numPr>
          <w:ilvl w:val="0"/>
          <w:numId w:val="25"/>
        </w:numPr>
        <w:shd w:val="clear" w:color="auto" w:fill="auto"/>
        <w:spacing w:after="0" w:line="240" w:lineRule="auto"/>
        <w:ind w:left="567" w:right="-28" w:hanging="567"/>
        <w:jc w:val="both"/>
        <w:rPr>
          <w:rFonts w:ascii="Cambria" w:hAnsi="Cambria"/>
          <w:sz w:val="24"/>
          <w:szCs w:val="24"/>
        </w:rPr>
      </w:pPr>
      <w:r w:rsidRPr="00D76AF4">
        <w:rPr>
          <w:rStyle w:val="a3"/>
          <w:rFonts w:ascii="Cambria" w:hAnsi="Cambria"/>
          <w:color w:val="000000"/>
          <w:sz w:val="24"/>
          <w:szCs w:val="24"/>
        </w:rPr>
        <w:t>Результаты проведенных дополнительных исследований выдаются только после полной оплаты услуг в соответствии с Договором, дополнительным заказом.</w:t>
      </w:r>
    </w:p>
    <w:p w:rsidR="008E71DB" w:rsidRPr="00D76AF4" w:rsidRDefault="008E71DB" w:rsidP="001B083E">
      <w:pPr>
        <w:pStyle w:val="a4"/>
        <w:shd w:val="clear" w:color="auto" w:fill="auto"/>
        <w:spacing w:after="0" w:line="240" w:lineRule="auto"/>
        <w:ind w:left="567" w:right="-28" w:hanging="567"/>
        <w:jc w:val="both"/>
        <w:rPr>
          <w:rStyle w:val="a3"/>
          <w:rFonts w:ascii="Cambria" w:hAnsi="Cambria"/>
          <w:color w:val="000000"/>
          <w:sz w:val="24"/>
          <w:szCs w:val="24"/>
        </w:rPr>
      </w:pPr>
    </w:p>
    <w:p w:rsidR="008E71DB" w:rsidRPr="00D76AF4" w:rsidRDefault="008E71DB" w:rsidP="001B083E">
      <w:pPr>
        <w:pStyle w:val="a4"/>
        <w:numPr>
          <w:ilvl w:val="0"/>
          <w:numId w:val="25"/>
        </w:numPr>
        <w:shd w:val="clear" w:color="auto" w:fill="auto"/>
        <w:spacing w:after="0" w:line="240" w:lineRule="auto"/>
        <w:ind w:left="567" w:right="-28" w:hanging="567"/>
        <w:jc w:val="both"/>
        <w:rPr>
          <w:rFonts w:ascii="Cambria" w:hAnsi="Cambria"/>
          <w:sz w:val="24"/>
          <w:szCs w:val="24"/>
        </w:rPr>
      </w:pPr>
      <w:r w:rsidRPr="00D76AF4">
        <w:rPr>
          <w:rStyle w:val="a3"/>
          <w:rFonts w:ascii="Cambria" w:hAnsi="Cambria"/>
          <w:color w:val="000000"/>
          <w:sz w:val="24"/>
          <w:szCs w:val="24"/>
        </w:rPr>
        <w:t>В случае отказа пациента после заключения Договора от получения медицинских услуг Договор расторгается. Исполнитель информирует пациента (заказчика) о расторжении Договора по инициативе пациента, при этом пациент (заказчик) оплачивает исполнителю фактически понесенные исполнителем расходы, связанные с исполнением обязательств по Договору.</w:t>
      </w:r>
    </w:p>
    <w:p w:rsidR="00A920A5" w:rsidRPr="00D76AF4" w:rsidRDefault="001B083E" w:rsidP="001B083E">
      <w:pPr>
        <w:pStyle w:val="22"/>
        <w:shd w:val="clear" w:color="auto" w:fill="auto"/>
        <w:tabs>
          <w:tab w:val="left" w:pos="878"/>
        </w:tabs>
        <w:spacing w:after="0" w:line="240" w:lineRule="auto"/>
        <w:rPr>
          <w:rStyle w:val="21"/>
          <w:rFonts w:ascii="Cambria" w:hAnsi="Cambria"/>
          <w:color w:val="000000"/>
          <w:sz w:val="24"/>
          <w:szCs w:val="24"/>
        </w:rPr>
      </w:pPr>
      <w:r>
        <w:rPr>
          <w:rFonts w:ascii="Cambria" w:hAnsi="Cambria"/>
          <w:bCs w:val="0"/>
          <w:spacing w:val="0"/>
          <w:sz w:val="24"/>
          <w:szCs w:val="24"/>
        </w:rPr>
        <w:t>8</w:t>
      </w:r>
      <w:r w:rsidR="00A920A5" w:rsidRPr="00DF3FA4">
        <w:rPr>
          <w:rFonts w:ascii="Cambria" w:hAnsi="Cambria"/>
          <w:b w:val="0"/>
          <w:bCs w:val="0"/>
          <w:spacing w:val="0"/>
          <w:sz w:val="24"/>
          <w:szCs w:val="24"/>
        </w:rPr>
        <w:t xml:space="preserve">. </w:t>
      </w:r>
      <w:r w:rsidR="00A920A5" w:rsidRPr="00DF3FA4">
        <w:rPr>
          <w:rStyle w:val="21"/>
          <w:rFonts w:ascii="Cambria" w:hAnsi="Cambria"/>
          <w:b/>
          <w:color w:val="000000"/>
          <w:sz w:val="24"/>
          <w:szCs w:val="24"/>
        </w:rPr>
        <w:t>Ответственность сторон</w:t>
      </w:r>
    </w:p>
    <w:p w:rsidR="00A920A5" w:rsidRPr="00D76AF4" w:rsidRDefault="00A920A5" w:rsidP="001B083E">
      <w:pPr>
        <w:pStyle w:val="22"/>
        <w:shd w:val="clear" w:color="auto" w:fill="auto"/>
        <w:tabs>
          <w:tab w:val="left" w:pos="878"/>
        </w:tabs>
        <w:spacing w:after="0" w:line="240" w:lineRule="auto"/>
        <w:rPr>
          <w:rFonts w:ascii="Cambria" w:hAnsi="Cambria"/>
          <w:sz w:val="24"/>
          <w:szCs w:val="24"/>
        </w:rPr>
      </w:pPr>
    </w:p>
    <w:p w:rsidR="00A920A5" w:rsidRPr="00D76AF4" w:rsidRDefault="00A920A5" w:rsidP="001B083E">
      <w:pPr>
        <w:pStyle w:val="a4"/>
        <w:numPr>
          <w:ilvl w:val="0"/>
          <w:numId w:val="27"/>
        </w:numPr>
        <w:shd w:val="clear" w:color="auto" w:fill="auto"/>
        <w:tabs>
          <w:tab w:val="left" w:pos="567"/>
        </w:tabs>
        <w:spacing w:after="0" w:line="240" w:lineRule="auto"/>
        <w:ind w:left="567" w:right="-28" w:hanging="567"/>
        <w:jc w:val="both"/>
        <w:rPr>
          <w:rFonts w:ascii="Cambria" w:hAnsi="Cambria"/>
          <w:sz w:val="24"/>
          <w:szCs w:val="24"/>
        </w:rPr>
      </w:pPr>
      <w:r w:rsidRPr="00D76AF4">
        <w:rPr>
          <w:rStyle w:val="a3"/>
          <w:rFonts w:ascii="Cambria" w:hAnsi="Cambria"/>
          <w:color w:val="000000"/>
          <w:sz w:val="24"/>
          <w:szCs w:val="24"/>
        </w:rPr>
        <w:t>В случае невозможности выполнения исполнителем заказанных услуг по техническим или иным объективным причинам, существенного нарушения сроков оказания услуг, указанных в Договоре, пациент (заказчик) имеет право по своему выбору:</w:t>
      </w:r>
    </w:p>
    <w:p w:rsidR="00A920A5" w:rsidRPr="00D76AF4" w:rsidRDefault="00A920A5" w:rsidP="001B083E">
      <w:pPr>
        <w:pStyle w:val="a4"/>
        <w:numPr>
          <w:ilvl w:val="0"/>
          <w:numId w:val="20"/>
        </w:numPr>
        <w:shd w:val="clear" w:color="auto" w:fill="auto"/>
        <w:tabs>
          <w:tab w:val="left" w:pos="993"/>
        </w:tabs>
        <w:spacing w:after="0" w:line="240" w:lineRule="auto"/>
        <w:ind w:left="993" w:right="-28" w:hanging="426"/>
        <w:jc w:val="both"/>
        <w:rPr>
          <w:rFonts w:ascii="Cambria" w:hAnsi="Cambria"/>
          <w:sz w:val="24"/>
          <w:szCs w:val="24"/>
        </w:rPr>
      </w:pPr>
      <w:r w:rsidRPr="00D76AF4">
        <w:rPr>
          <w:rStyle w:val="a3"/>
          <w:rFonts w:ascii="Cambria" w:hAnsi="Cambria"/>
          <w:color w:val="000000"/>
          <w:sz w:val="24"/>
          <w:szCs w:val="24"/>
        </w:rPr>
        <w:t>отказаться от исполнения услуг по заключенному Договору, в части касающейся нарушения обязательств исполнителя, и потребовать в этой части возврата уплаченной суммы;</w:t>
      </w:r>
    </w:p>
    <w:p w:rsidR="00A920A5" w:rsidRPr="00D76AF4" w:rsidRDefault="00A920A5" w:rsidP="001B083E">
      <w:pPr>
        <w:pStyle w:val="a4"/>
        <w:numPr>
          <w:ilvl w:val="0"/>
          <w:numId w:val="20"/>
        </w:numPr>
        <w:shd w:val="clear" w:color="auto" w:fill="auto"/>
        <w:tabs>
          <w:tab w:val="left" w:pos="993"/>
        </w:tabs>
        <w:spacing w:after="0" w:line="240" w:lineRule="auto"/>
        <w:ind w:left="993" w:right="-28" w:hanging="426"/>
        <w:jc w:val="both"/>
        <w:rPr>
          <w:rFonts w:ascii="Cambria" w:hAnsi="Cambria"/>
          <w:sz w:val="24"/>
          <w:szCs w:val="24"/>
        </w:rPr>
      </w:pPr>
      <w:r w:rsidRPr="00D76AF4">
        <w:rPr>
          <w:rStyle w:val="a3"/>
          <w:rFonts w:ascii="Cambria" w:hAnsi="Cambria"/>
          <w:color w:val="000000"/>
          <w:sz w:val="24"/>
          <w:szCs w:val="24"/>
        </w:rPr>
        <w:t>сделать заказ повторно или переоформить Договор с зачетом внесенных денежных средств.</w:t>
      </w:r>
    </w:p>
    <w:p w:rsidR="00A920A5" w:rsidRPr="00D76AF4" w:rsidRDefault="00A920A5" w:rsidP="001B083E">
      <w:pPr>
        <w:pStyle w:val="a4"/>
        <w:shd w:val="clear" w:color="auto" w:fill="auto"/>
        <w:tabs>
          <w:tab w:val="left" w:pos="567"/>
          <w:tab w:val="left" w:pos="911"/>
        </w:tabs>
        <w:spacing w:after="0" w:line="240" w:lineRule="auto"/>
        <w:ind w:left="567" w:right="-28" w:hanging="567"/>
        <w:jc w:val="both"/>
        <w:rPr>
          <w:rStyle w:val="a3"/>
          <w:rFonts w:ascii="Cambria" w:hAnsi="Cambria"/>
          <w:color w:val="000000"/>
          <w:sz w:val="24"/>
          <w:szCs w:val="24"/>
        </w:rPr>
      </w:pPr>
    </w:p>
    <w:p w:rsidR="00A920A5" w:rsidRPr="00D76AF4" w:rsidRDefault="00A920A5" w:rsidP="001B083E">
      <w:pPr>
        <w:pStyle w:val="a4"/>
        <w:numPr>
          <w:ilvl w:val="0"/>
          <w:numId w:val="27"/>
        </w:numPr>
        <w:shd w:val="clear" w:color="auto" w:fill="auto"/>
        <w:tabs>
          <w:tab w:val="left" w:pos="567"/>
          <w:tab w:val="left" w:pos="911"/>
        </w:tabs>
        <w:spacing w:after="0" w:line="240" w:lineRule="auto"/>
        <w:ind w:left="567" w:right="-28" w:hanging="567"/>
        <w:jc w:val="both"/>
        <w:rPr>
          <w:rStyle w:val="a3"/>
          <w:rFonts w:ascii="Cambria" w:hAnsi="Cambria"/>
          <w:sz w:val="24"/>
          <w:szCs w:val="24"/>
        </w:rPr>
      </w:pPr>
      <w:r w:rsidRPr="00D76AF4">
        <w:rPr>
          <w:rStyle w:val="a3"/>
          <w:rFonts w:ascii="Cambria" w:hAnsi="Cambria"/>
          <w:color w:val="000000"/>
          <w:sz w:val="24"/>
          <w:szCs w:val="24"/>
        </w:rPr>
        <w:t>Возврат и зачет денежных средств осуществляется в день предъявления письменного требования по документу, удостоверяющему личность пациента (заказчика) с предоставлением заключенного Договора и кассового чека.</w:t>
      </w:r>
    </w:p>
    <w:p w:rsidR="00A920A5" w:rsidRPr="00D76AF4" w:rsidRDefault="00A920A5" w:rsidP="001B083E">
      <w:pPr>
        <w:pStyle w:val="a4"/>
        <w:shd w:val="clear" w:color="auto" w:fill="auto"/>
        <w:tabs>
          <w:tab w:val="left" w:pos="567"/>
          <w:tab w:val="left" w:pos="911"/>
        </w:tabs>
        <w:spacing w:after="0" w:line="240" w:lineRule="auto"/>
        <w:ind w:left="567" w:right="-28" w:hanging="567"/>
        <w:jc w:val="both"/>
        <w:rPr>
          <w:rFonts w:ascii="Cambria" w:hAnsi="Cambria"/>
          <w:sz w:val="24"/>
          <w:szCs w:val="24"/>
        </w:rPr>
      </w:pPr>
    </w:p>
    <w:p w:rsidR="00A920A5" w:rsidRPr="00D76AF4" w:rsidRDefault="00A920A5" w:rsidP="001B083E">
      <w:pPr>
        <w:pStyle w:val="a4"/>
        <w:numPr>
          <w:ilvl w:val="0"/>
          <w:numId w:val="27"/>
        </w:numPr>
        <w:shd w:val="clear" w:color="auto" w:fill="auto"/>
        <w:tabs>
          <w:tab w:val="left" w:pos="567"/>
          <w:tab w:val="left" w:pos="911"/>
        </w:tabs>
        <w:spacing w:after="0" w:line="240" w:lineRule="auto"/>
        <w:ind w:left="567" w:right="-28" w:hanging="567"/>
        <w:jc w:val="both"/>
        <w:rPr>
          <w:rFonts w:ascii="Cambria" w:hAnsi="Cambria"/>
          <w:sz w:val="24"/>
          <w:szCs w:val="24"/>
        </w:rPr>
      </w:pPr>
      <w:r w:rsidRPr="00D76AF4">
        <w:rPr>
          <w:rStyle w:val="a3"/>
          <w:rFonts w:ascii="Cambria" w:hAnsi="Cambria"/>
          <w:color w:val="000000"/>
          <w:sz w:val="24"/>
          <w:szCs w:val="24"/>
        </w:rPr>
        <w:t>Исполнитель освобождается от ответственности за неисполнение или ненадлежащее исполнение Договора, если докажет, что неисполнение или ненадлежащее исполнение, произошло вследствие непреодолимой силы, по вине пациента (заказчика), а также по иным основаниям, независящим от действий исполнителя.</w:t>
      </w:r>
    </w:p>
    <w:p w:rsidR="00A920A5" w:rsidRPr="00D76AF4" w:rsidRDefault="00A920A5" w:rsidP="001B083E">
      <w:pPr>
        <w:pStyle w:val="a4"/>
        <w:shd w:val="clear" w:color="auto" w:fill="auto"/>
        <w:tabs>
          <w:tab w:val="left" w:pos="567"/>
          <w:tab w:val="left" w:pos="911"/>
        </w:tabs>
        <w:spacing w:after="0" w:line="240" w:lineRule="auto"/>
        <w:ind w:left="567" w:right="-28" w:hanging="567"/>
        <w:jc w:val="both"/>
        <w:rPr>
          <w:rStyle w:val="a3"/>
          <w:rFonts w:ascii="Cambria" w:hAnsi="Cambria"/>
          <w:color w:val="000000"/>
          <w:sz w:val="24"/>
          <w:szCs w:val="24"/>
        </w:rPr>
      </w:pPr>
    </w:p>
    <w:p w:rsidR="00A557CD" w:rsidRPr="00D76AF4" w:rsidRDefault="00A920A5" w:rsidP="001B083E">
      <w:pPr>
        <w:pStyle w:val="a4"/>
        <w:numPr>
          <w:ilvl w:val="0"/>
          <w:numId w:val="27"/>
        </w:numPr>
        <w:shd w:val="clear" w:color="auto" w:fill="auto"/>
        <w:tabs>
          <w:tab w:val="left" w:pos="567"/>
          <w:tab w:val="left" w:pos="911"/>
        </w:tabs>
        <w:spacing w:after="0" w:line="240" w:lineRule="auto"/>
        <w:ind w:left="567" w:right="-28" w:hanging="567"/>
        <w:jc w:val="both"/>
        <w:rPr>
          <w:rStyle w:val="a3"/>
          <w:rFonts w:ascii="Cambria" w:hAnsi="Cambria"/>
          <w:sz w:val="24"/>
          <w:szCs w:val="24"/>
        </w:rPr>
      </w:pPr>
      <w:r w:rsidRPr="00D76AF4">
        <w:rPr>
          <w:rStyle w:val="a3"/>
          <w:rFonts w:ascii="Cambria" w:hAnsi="Cambria"/>
          <w:color w:val="000000"/>
          <w:sz w:val="24"/>
          <w:szCs w:val="24"/>
        </w:rPr>
        <w:t>В необходимых случаях документы, удостоверяющие личность, представляемые пациентом (заказчиком), проверяются исполнителем на подлинность и действительность по внешним признакам с разумной тщательностью. Исполнитель не несет ответственности за последствия возможной фальсификации документов, удостоверяющих личность и/или указание пациентом (заказчиком) иных недостоверных сведений.</w:t>
      </w:r>
    </w:p>
    <w:p w:rsidR="00A557CD" w:rsidRPr="00D76AF4" w:rsidRDefault="00A557CD" w:rsidP="001B083E">
      <w:pPr>
        <w:pStyle w:val="a4"/>
        <w:shd w:val="clear" w:color="auto" w:fill="auto"/>
        <w:tabs>
          <w:tab w:val="left" w:pos="567"/>
          <w:tab w:val="left" w:pos="911"/>
        </w:tabs>
        <w:spacing w:after="0" w:line="240" w:lineRule="auto"/>
        <w:ind w:left="567" w:right="-28" w:hanging="567"/>
        <w:jc w:val="both"/>
        <w:rPr>
          <w:rFonts w:ascii="Cambria" w:hAnsi="Cambria"/>
          <w:sz w:val="24"/>
          <w:szCs w:val="24"/>
        </w:rPr>
      </w:pPr>
    </w:p>
    <w:p w:rsidR="00A557CD" w:rsidRPr="00D76AF4" w:rsidRDefault="00A557CD" w:rsidP="001B083E">
      <w:pPr>
        <w:pStyle w:val="a4"/>
        <w:numPr>
          <w:ilvl w:val="0"/>
          <w:numId w:val="27"/>
        </w:numPr>
        <w:shd w:val="clear" w:color="auto" w:fill="auto"/>
        <w:tabs>
          <w:tab w:val="left" w:pos="567"/>
          <w:tab w:val="left" w:pos="911"/>
        </w:tabs>
        <w:spacing w:after="0" w:line="240" w:lineRule="auto"/>
        <w:ind w:left="567" w:right="-28" w:hanging="567"/>
        <w:jc w:val="both"/>
        <w:rPr>
          <w:rFonts w:ascii="Cambria" w:hAnsi="Cambria"/>
          <w:sz w:val="24"/>
          <w:szCs w:val="24"/>
        </w:rPr>
      </w:pPr>
      <w:r w:rsidRPr="00D76AF4">
        <w:rPr>
          <w:rFonts w:ascii="Cambria" w:hAnsi="Cambria"/>
          <w:sz w:val="24"/>
          <w:szCs w:val="24"/>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557CD" w:rsidRPr="00D76AF4" w:rsidRDefault="00A557CD" w:rsidP="001B083E">
      <w:pPr>
        <w:pStyle w:val="a4"/>
        <w:shd w:val="clear" w:color="auto" w:fill="auto"/>
        <w:tabs>
          <w:tab w:val="left" w:pos="567"/>
          <w:tab w:val="left" w:pos="911"/>
        </w:tabs>
        <w:spacing w:after="0" w:line="240" w:lineRule="auto"/>
        <w:ind w:left="567" w:right="-28" w:hanging="567"/>
        <w:jc w:val="both"/>
        <w:rPr>
          <w:rFonts w:ascii="Cambria" w:hAnsi="Cambria"/>
          <w:sz w:val="24"/>
          <w:szCs w:val="24"/>
        </w:rPr>
      </w:pPr>
    </w:p>
    <w:p w:rsidR="00A557CD" w:rsidRPr="00D76AF4" w:rsidRDefault="00A557CD" w:rsidP="001B083E">
      <w:pPr>
        <w:pStyle w:val="a4"/>
        <w:numPr>
          <w:ilvl w:val="0"/>
          <w:numId w:val="27"/>
        </w:numPr>
        <w:shd w:val="clear" w:color="auto" w:fill="auto"/>
        <w:tabs>
          <w:tab w:val="left" w:pos="567"/>
          <w:tab w:val="left" w:pos="911"/>
        </w:tabs>
        <w:spacing w:after="0" w:line="240" w:lineRule="auto"/>
        <w:ind w:left="567" w:right="-28" w:hanging="567"/>
        <w:jc w:val="both"/>
        <w:rPr>
          <w:rFonts w:ascii="Cambria" w:hAnsi="Cambria"/>
          <w:sz w:val="24"/>
          <w:szCs w:val="24"/>
        </w:rPr>
      </w:pPr>
      <w:r w:rsidRPr="00D76AF4">
        <w:rPr>
          <w:rFonts w:ascii="Cambria" w:hAnsi="Cambria"/>
          <w:sz w:val="24"/>
          <w:szCs w:val="24"/>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557CD" w:rsidRPr="00D76AF4" w:rsidRDefault="00A557CD" w:rsidP="001B083E">
      <w:pPr>
        <w:pStyle w:val="a4"/>
        <w:shd w:val="clear" w:color="auto" w:fill="auto"/>
        <w:tabs>
          <w:tab w:val="left" w:pos="567"/>
          <w:tab w:val="left" w:pos="911"/>
        </w:tabs>
        <w:spacing w:after="0" w:line="240" w:lineRule="auto"/>
        <w:ind w:left="567" w:right="-28" w:hanging="567"/>
        <w:jc w:val="both"/>
        <w:rPr>
          <w:rFonts w:ascii="Cambria" w:hAnsi="Cambria"/>
          <w:sz w:val="24"/>
          <w:szCs w:val="24"/>
        </w:rPr>
      </w:pPr>
    </w:p>
    <w:p w:rsidR="00A557CD" w:rsidRPr="00D76AF4" w:rsidRDefault="00A557CD" w:rsidP="001B083E">
      <w:pPr>
        <w:pStyle w:val="a4"/>
        <w:numPr>
          <w:ilvl w:val="0"/>
          <w:numId w:val="27"/>
        </w:numPr>
        <w:shd w:val="clear" w:color="auto" w:fill="auto"/>
        <w:tabs>
          <w:tab w:val="left" w:pos="567"/>
          <w:tab w:val="left" w:pos="911"/>
        </w:tabs>
        <w:spacing w:after="0" w:line="240" w:lineRule="auto"/>
        <w:ind w:left="567" w:right="-28" w:hanging="567"/>
        <w:jc w:val="both"/>
        <w:rPr>
          <w:rFonts w:ascii="Cambria" w:hAnsi="Cambria"/>
          <w:sz w:val="24"/>
          <w:szCs w:val="24"/>
        </w:rPr>
      </w:pPr>
      <w:proofErr w:type="gramStart"/>
      <w:r w:rsidRPr="00D76AF4">
        <w:rPr>
          <w:rFonts w:ascii="Cambria" w:hAnsi="Cambria"/>
          <w:sz w:val="24"/>
          <w:szCs w:val="24"/>
        </w:rPr>
        <w:lastRenderedPageBreak/>
        <w:t>Контроль за</w:t>
      </w:r>
      <w:proofErr w:type="gramEnd"/>
      <w:r w:rsidRPr="00D76AF4">
        <w:rPr>
          <w:rFonts w:ascii="Cambria" w:hAnsi="Cambria"/>
          <w:sz w:val="24"/>
          <w:szCs w:val="24"/>
        </w:rPr>
        <w:t xml:space="preserve"> соблюдением настоящих Правил осуществляет </w:t>
      </w:r>
      <w:r w:rsidR="00031CCC" w:rsidRPr="00D76AF4">
        <w:rPr>
          <w:rFonts w:ascii="Cambria" w:hAnsi="Cambria"/>
          <w:sz w:val="24"/>
          <w:szCs w:val="24"/>
        </w:rPr>
        <w:t xml:space="preserve">Главный врач </w:t>
      </w:r>
      <w:r w:rsidR="003F46BC">
        <w:rPr>
          <w:rFonts w:ascii="Cambria" w:hAnsi="Cambria"/>
          <w:sz w:val="24"/>
          <w:szCs w:val="24"/>
        </w:rPr>
        <w:t>Общества с ограниченной ответственностью</w:t>
      </w:r>
      <w:r w:rsidR="00B34F81" w:rsidRPr="00D76AF4">
        <w:rPr>
          <w:rFonts w:ascii="Cambria" w:hAnsi="Cambria"/>
          <w:sz w:val="24"/>
          <w:szCs w:val="24"/>
        </w:rPr>
        <w:t xml:space="preserve"> «</w:t>
      </w:r>
      <w:r w:rsidR="003F46BC">
        <w:rPr>
          <w:rFonts w:ascii="Cambria" w:hAnsi="Cambria"/>
          <w:sz w:val="24"/>
          <w:szCs w:val="24"/>
        </w:rPr>
        <w:t>Передовые медицинские технологии</w:t>
      </w:r>
      <w:r w:rsidR="00B34F81" w:rsidRPr="00D76AF4">
        <w:rPr>
          <w:rFonts w:ascii="Cambria" w:hAnsi="Cambria"/>
          <w:sz w:val="24"/>
          <w:szCs w:val="24"/>
        </w:rPr>
        <w:t>».</w:t>
      </w:r>
    </w:p>
    <w:p w:rsidR="00031CCC" w:rsidRPr="00D76AF4" w:rsidRDefault="00031CCC" w:rsidP="001B083E">
      <w:pPr>
        <w:pStyle w:val="a4"/>
        <w:shd w:val="clear" w:color="auto" w:fill="auto"/>
        <w:tabs>
          <w:tab w:val="left" w:pos="360"/>
          <w:tab w:val="left" w:pos="911"/>
        </w:tabs>
        <w:spacing w:after="0" w:line="240" w:lineRule="auto"/>
        <w:ind w:left="360" w:right="-28"/>
        <w:jc w:val="both"/>
        <w:rPr>
          <w:rFonts w:ascii="Cambria" w:hAnsi="Cambria"/>
          <w:sz w:val="24"/>
          <w:szCs w:val="24"/>
        </w:rPr>
      </w:pPr>
    </w:p>
    <w:p w:rsidR="00A920A5" w:rsidRPr="00D76AF4" w:rsidRDefault="008E71DB" w:rsidP="001B083E">
      <w:pPr>
        <w:jc w:val="center"/>
        <w:rPr>
          <w:rFonts w:ascii="Cambria" w:eastAsia="Arial Unicode MS" w:hAnsi="Cambria"/>
          <w:b/>
          <w:sz w:val="24"/>
          <w:szCs w:val="24"/>
        </w:rPr>
      </w:pPr>
      <w:r>
        <w:rPr>
          <w:rFonts w:ascii="Cambria" w:eastAsia="Arial Unicode MS" w:hAnsi="Cambria"/>
          <w:b/>
          <w:sz w:val="24"/>
          <w:szCs w:val="24"/>
        </w:rPr>
        <w:t>9</w:t>
      </w:r>
      <w:r w:rsidR="00A920A5" w:rsidRPr="00D76AF4">
        <w:rPr>
          <w:rFonts w:ascii="Cambria" w:eastAsia="Arial Unicode MS" w:hAnsi="Cambria"/>
          <w:b/>
          <w:sz w:val="24"/>
          <w:szCs w:val="24"/>
        </w:rPr>
        <w:t>. Иные условия</w:t>
      </w:r>
    </w:p>
    <w:p w:rsidR="00A920A5" w:rsidRPr="00D76AF4" w:rsidRDefault="00A920A5" w:rsidP="001B083E">
      <w:pPr>
        <w:pStyle w:val="22"/>
        <w:shd w:val="clear" w:color="auto" w:fill="auto"/>
        <w:tabs>
          <w:tab w:val="left" w:pos="4989"/>
        </w:tabs>
        <w:spacing w:after="0" w:line="240" w:lineRule="auto"/>
        <w:jc w:val="both"/>
        <w:rPr>
          <w:rStyle w:val="21"/>
          <w:rFonts w:ascii="Cambria" w:hAnsi="Cambria"/>
          <w:color w:val="000000"/>
          <w:sz w:val="24"/>
          <w:szCs w:val="24"/>
        </w:rPr>
      </w:pPr>
    </w:p>
    <w:p w:rsidR="00A920A5" w:rsidRPr="00D76AF4" w:rsidRDefault="00A920A5" w:rsidP="001B083E">
      <w:pPr>
        <w:numPr>
          <w:ilvl w:val="0"/>
          <w:numId w:val="31"/>
        </w:numPr>
        <w:ind w:left="567" w:hanging="567"/>
        <w:jc w:val="both"/>
        <w:rPr>
          <w:rFonts w:ascii="Cambria" w:eastAsia="Arial Unicode MS" w:hAnsi="Cambria"/>
          <w:sz w:val="24"/>
          <w:szCs w:val="24"/>
        </w:rPr>
      </w:pPr>
      <w:r w:rsidRPr="00D76AF4">
        <w:rPr>
          <w:rFonts w:ascii="Cambria" w:eastAsia="Arial Unicode MS" w:hAnsi="Cambria"/>
          <w:sz w:val="24"/>
          <w:szCs w:val="24"/>
        </w:rPr>
        <w:t>Сведения о пациенте (заказчике), факте обращения за медицинской помощью, диагнозе и иные сведения о состоянии здоровья и частной жизни лица (персональные данные), полученные в результате обследования и лечения в связи с оказанием исполнителем медицинских услуг, относятся к категории врачебной тайны и не подлежат разглашению третьим лицам, кроме случаев, установленных действующим законодательством РФ. Обработка персональных данных Заказчика/пациента осуществляется с соблюдением требований федерального закона № 152-ФЗ «О персональных данных» исключительно в целях надлежащего исполнения заключенного с Заказчиком Договора, в научных и исследовательских целях, либо в иных установленных действующим законодательством РФ случаях. Подпись Заказчика на Договоре подтверждает его согласие на обработку указанных им персональных данных в вышеперечисленных целях исполнителем, иными привлеченными исполнителем лицами, список которых размещается в доступном для посетителей месте по адресу исполнителя.</w:t>
      </w:r>
    </w:p>
    <w:p w:rsidR="00A920A5" w:rsidRPr="00D76AF4" w:rsidRDefault="00A920A5" w:rsidP="001B083E">
      <w:pPr>
        <w:pStyle w:val="a4"/>
        <w:shd w:val="clear" w:color="auto" w:fill="auto"/>
        <w:tabs>
          <w:tab w:val="left" w:pos="360"/>
        </w:tabs>
        <w:spacing w:after="0" w:line="240" w:lineRule="auto"/>
        <w:ind w:right="100"/>
        <w:jc w:val="both"/>
        <w:rPr>
          <w:rFonts w:ascii="Cambria" w:hAnsi="Cambria"/>
          <w:sz w:val="24"/>
          <w:szCs w:val="24"/>
        </w:rPr>
      </w:pPr>
    </w:p>
    <w:p w:rsidR="001E056B" w:rsidRPr="00D76AF4" w:rsidRDefault="008E71DB" w:rsidP="001B083E">
      <w:pPr>
        <w:pStyle w:val="a4"/>
        <w:shd w:val="clear" w:color="auto" w:fill="auto"/>
        <w:tabs>
          <w:tab w:val="left" w:pos="484"/>
        </w:tabs>
        <w:spacing w:after="0" w:line="240" w:lineRule="auto"/>
        <w:ind w:right="380"/>
        <w:jc w:val="center"/>
        <w:rPr>
          <w:rFonts w:ascii="Cambria" w:hAnsi="Cambria"/>
          <w:b/>
          <w:sz w:val="24"/>
          <w:szCs w:val="24"/>
        </w:rPr>
      </w:pPr>
      <w:r>
        <w:rPr>
          <w:rStyle w:val="a3"/>
          <w:rFonts w:ascii="Cambria" w:hAnsi="Cambria"/>
          <w:b/>
          <w:color w:val="000000"/>
          <w:sz w:val="24"/>
          <w:szCs w:val="24"/>
        </w:rPr>
        <w:t>10</w:t>
      </w:r>
      <w:r w:rsidR="00440369">
        <w:rPr>
          <w:rStyle w:val="a3"/>
          <w:rFonts w:ascii="Cambria" w:hAnsi="Cambria"/>
          <w:b/>
          <w:color w:val="000000"/>
          <w:sz w:val="24"/>
          <w:szCs w:val="24"/>
        </w:rPr>
        <w:t xml:space="preserve">. </w:t>
      </w:r>
      <w:r w:rsidR="001E056B" w:rsidRPr="00D76AF4">
        <w:rPr>
          <w:rStyle w:val="a3"/>
          <w:rFonts w:ascii="Cambria" w:hAnsi="Cambria"/>
          <w:b/>
          <w:color w:val="000000"/>
          <w:sz w:val="24"/>
          <w:szCs w:val="24"/>
        </w:rPr>
        <w:t>Разрешение претензий</w:t>
      </w:r>
    </w:p>
    <w:p w:rsidR="001E056B" w:rsidRPr="00D76AF4" w:rsidRDefault="001E056B" w:rsidP="001B083E">
      <w:pPr>
        <w:pStyle w:val="a4"/>
        <w:shd w:val="clear" w:color="auto" w:fill="auto"/>
        <w:tabs>
          <w:tab w:val="left" w:pos="484"/>
        </w:tabs>
        <w:spacing w:after="0" w:line="240" w:lineRule="auto"/>
        <w:ind w:right="380"/>
        <w:rPr>
          <w:rFonts w:ascii="Cambria" w:hAnsi="Cambria"/>
          <w:b/>
          <w:sz w:val="24"/>
          <w:szCs w:val="24"/>
        </w:rPr>
      </w:pPr>
    </w:p>
    <w:p w:rsidR="001E056B" w:rsidRPr="001B083E" w:rsidRDefault="001E056B" w:rsidP="001B083E">
      <w:pPr>
        <w:pStyle w:val="a4"/>
        <w:numPr>
          <w:ilvl w:val="0"/>
          <w:numId w:val="34"/>
        </w:numPr>
        <w:shd w:val="clear" w:color="auto" w:fill="auto"/>
        <w:tabs>
          <w:tab w:val="clear" w:pos="720"/>
          <w:tab w:val="num" w:pos="709"/>
        </w:tabs>
        <w:spacing w:after="0" w:line="240" w:lineRule="auto"/>
        <w:ind w:left="709" w:right="-28" w:hanging="709"/>
        <w:jc w:val="both"/>
        <w:rPr>
          <w:rStyle w:val="a3"/>
          <w:rFonts w:ascii="Cambria" w:hAnsi="Cambria"/>
          <w:b/>
          <w:sz w:val="24"/>
          <w:szCs w:val="24"/>
        </w:rPr>
      </w:pPr>
      <w:r w:rsidRPr="00D76AF4">
        <w:rPr>
          <w:rStyle w:val="a3"/>
          <w:rFonts w:ascii="Cambria" w:hAnsi="Cambria"/>
          <w:color w:val="000000"/>
          <w:sz w:val="24"/>
          <w:szCs w:val="24"/>
        </w:rPr>
        <w:t xml:space="preserve">Все разногласия сторон Договора на </w:t>
      </w:r>
      <w:r w:rsidR="00DE5EF4">
        <w:rPr>
          <w:rStyle w:val="a3"/>
          <w:rFonts w:ascii="Cambria" w:hAnsi="Cambria"/>
          <w:color w:val="000000"/>
          <w:sz w:val="24"/>
          <w:szCs w:val="24"/>
        </w:rPr>
        <w:t>предоставление</w:t>
      </w:r>
      <w:r w:rsidRPr="00D76AF4">
        <w:rPr>
          <w:rStyle w:val="a3"/>
          <w:rFonts w:ascii="Cambria" w:hAnsi="Cambria"/>
          <w:color w:val="000000"/>
          <w:sz w:val="24"/>
          <w:szCs w:val="24"/>
        </w:rPr>
        <w:t xml:space="preserve"> платных медицинских услуг решаются путем переговоров, при предъявлении пациентом (заказчиком) оригинала заключенного с исполнителем Договора на </w:t>
      </w:r>
      <w:r w:rsidR="00B34F81" w:rsidRPr="00D76AF4">
        <w:rPr>
          <w:rStyle w:val="a3"/>
          <w:rFonts w:ascii="Cambria" w:hAnsi="Cambria"/>
          <w:color w:val="000000"/>
          <w:sz w:val="24"/>
          <w:szCs w:val="24"/>
        </w:rPr>
        <w:t>предоставление</w:t>
      </w:r>
      <w:r w:rsidRPr="00D76AF4">
        <w:rPr>
          <w:rStyle w:val="a3"/>
          <w:rFonts w:ascii="Cambria" w:hAnsi="Cambria"/>
          <w:color w:val="000000"/>
          <w:sz w:val="24"/>
          <w:szCs w:val="24"/>
        </w:rPr>
        <w:t xml:space="preserve"> платных медицинских услуг либо иных идентифицирующих пациента (заказчика) данных.</w:t>
      </w:r>
    </w:p>
    <w:p w:rsidR="001B083E" w:rsidRPr="00D76AF4" w:rsidRDefault="001B083E" w:rsidP="001B083E">
      <w:pPr>
        <w:pStyle w:val="a4"/>
        <w:shd w:val="clear" w:color="auto" w:fill="auto"/>
        <w:tabs>
          <w:tab w:val="num" w:pos="709"/>
        </w:tabs>
        <w:spacing w:after="0" w:line="240" w:lineRule="auto"/>
        <w:ind w:left="709" w:right="-28" w:hanging="709"/>
        <w:jc w:val="both"/>
        <w:rPr>
          <w:rFonts w:ascii="Cambria" w:hAnsi="Cambria"/>
          <w:b/>
          <w:sz w:val="24"/>
          <w:szCs w:val="24"/>
        </w:rPr>
      </w:pPr>
    </w:p>
    <w:p w:rsidR="00BA6D2C" w:rsidRPr="001B083E" w:rsidRDefault="001E056B" w:rsidP="001B083E">
      <w:pPr>
        <w:pStyle w:val="a4"/>
        <w:numPr>
          <w:ilvl w:val="0"/>
          <w:numId w:val="34"/>
        </w:numPr>
        <w:shd w:val="clear" w:color="auto" w:fill="auto"/>
        <w:tabs>
          <w:tab w:val="clear" w:pos="720"/>
          <w:tab w:val="num" w:pos="709"/>
        </w:tabs>
        <w:spacing w:after="0" w:line="240" w:lineRule="auto"/>
        <w:ind w:left="709" w:right="-28" w:hanging="709"/>
        <w:jc w:val="both"/>
        <w:rPr>
          <w:rFonts w:ascii="Cambria" w:hAnsi="Cambria"/>
          <w:b/>
          <w:sz w:val="24"/>
          <w:szCs w:val="24"/>
        </w:rPr>
      </w:pPr>
      <w:r w:rsidRPr="00D76AF4">
        <w:rPr>
          <w:rStyle w:val="a3"/>
          <w:rFonts w:ascii="Cambria" w:hAnsi="Cambria"/>
          <w:color w:val="000000"/>
          <w:sz w:val="24"/>
          <w:szCs w:val="24"/>
        </w:rPr>
        <w:t xml:space="preserve">Каждая поступившая претензия пациента (заказчика) рассматривается администрацией исполнителя в сроки, установленные законом «О защите прав потребителя», после чего пациенту </w:t>
      </w:r>
      <w:r w:rsidRPr="00D76AF4">
        <w:rPr>
          <w:rStyle w:val="a6"/>
          <w:rFonts w:ascii="Cambria" w:hAnsi="Cambria" w:cs="Times New Roman"/>
          <w:b w:val="0"/>
          <w:color w:val="000000"/>
          <w:sz w:val="24"/>
          <w:szCs w:val="24"/>
        </w:rPr>
        <w:t>(заказчику)</w:t>
      </w:r>
      <w:r w:rsidRPr="00D76AF4">
        <w:rPr>
          <w:rStyle w:val="a3"/>
          <w:rFonts w:ascii="Cambria" w:hAnsi="Cambria"/>
          <w:color w:val="000000"/>
          <w:sz w:val="24"/>
          <w:szCs w:val="24"/>
        </w:rPr>
        <w:t>дается ответ в соответствии с утвержденной исполнителем процедурой.</w:t>
      </w:r>
    </w:p>
    <w:p w:rsidR="001B083E" w:rsidRPr="00D76AF4" w:rsidRDefault="001B083E" w:rsidP="001B083E">
      <w:pPr>
        <w:pStyle w:val="a4"/>
        <w:shd w:val="clear" w:color="auto" w:fill="auto"/>
        <w:tabs>
          <w:tab w:val="num" w:pos="709"/>
        </w:tabs>
        <w:spacing w:after="0" w:line="240" w:lineRule="auto"/>
        <w:ind w:left="709" w:right="-28" w:hanging="709"/>
        <w:jc w:val="both"/>
        <w:rPr>
          <w:rFonts w:ascii="Cambria" w:hAnsi="Cambria"/>
          <w:b/>
          <w:sz w:val="24"/>
          <w:szCs w:val="24"/>
        </w:rPr>
      </w:pPr>
    </w:p>
    <w:p w:rsidR="00DD06A3" w:rsidRPr="001B083E" w:rsidRDefault="00DD06A3" w:rsidP="001B083E">
      <w:pPr>
        <w:pStyle w:val="a4"/>
        <w:numPr>
          <w:ilvl w:val="0"/>
          <w:numId w:val="34"/>
        </w:numPr>
        <w:shd w:val="clear" w:color="auto" w:fill="auto"/>
        <w:tabs>
          <w:tab w:val="clear" w:pos="720"/>
          <w:tab w:val="num" w:pos="709"/>
        </w:tabs>
        <w:spacing w:after="0" w:line="240" w:lineRule="auto"/>
        <w:ind w:left="709" w:right="-28" w:hanging="709"/>
        <w:jc w:val="both"/>
        <w:rPr>
          <w:rStyle w:val="a3"/>
          <w:rFonts w:ascii="Cambria" w:hAnsi="Cambria"/>
          <w:b/>
          <w:sz w:val="24"/>
          <w:szCs w:val="24"/>
        </w:rPr>
      </w:pPr>
      <w:r w:rsidRPr="00D76AF4">
        <w:rPr>
          <w:rStyle w:val="a3"/>
          <w:rFonts w:ascii="Cambria" w:hAnsi="Cambria"/>
          <w:color w:val="000000"/>
          <w:sz w:val="24"/>
          <w:szCs w:val="24"/>
        </w:rPr>
        <w:t>Требования к письменному обращению пациента определяю</w:t>
      </w:r>
      <w:r w:rsidR="00BA6D2C" w:rsidRPr="00D76AF4">
        <w:rPr>
          <w:rStyle w:val="a3"/>
          <w:rFonts w:ascii="Cambria" w:hAnsi="Cambria"/>
          <w:color w:val="000000"/>
          <w:sz w:val="24"/>
          <w:szCs w:val="24"/>
        </w:rPr>
        <w:t xml:space="preserve">тся </w:t>
      </w:r>
      <w:r w:rsidRPr="00D76AF4">
        <w:rPr>
          <w:rStyle w:val="a3"/>
          <w:rFonts w:ascii="Cambria" w:hAnsi="Cambria"/>
          <w:color w:val="000000"/>
          <w:sz w:val="24"/>
          <w:szCs w:val="24"/>
        </w:rPr>
        <w:t xml:space="preserve">ст. 7 </w:t>
      </w:r>
      <w:r w:rsidR="00BA6D2C" w:rsidRPr="00D76AF4">
        <w:rPr>
          <w:rStyle w:val="a3"/>
          <w:rFonts w:ascii="Cambria" w:hAnsi="Cambria"/>
          <w:color w:val="000000"/>
          <w:sz w:val="24"/>
          <w:szCs w:val="24"/>
        </w:rPr>
        <w:t xml:space="preserve">Федерального закона от 2 мая 2006 г. № 59-ФЗ «О порядке рассмотрения обращений граждан Российской Федерации». </w:t>
      </w:r>
      <w:r w:rsidRPr="00D76AF4">
        <w:rPr>
          <w:rStyle w:val="a3"/>
          <w:rFonts w:ascii="Cambria" w:hAnsi="Cambria"/>
          <w:color w:val="000000"/>
          <w:sz w:val="24"/>
          <w:szCs w:val="24"/>
        </w:rPr>
        <w:t>Пациент</w:t>
      </w:r>
      <w:r w:rsidR="00BA6D2C" w:rsidRPr="00D76AF4">
        <w:rPr>
          <w:rStyle w:val="a3"/>
          <w:rFonts w:ascii="Cambria" w:hAnsi="Cambria"/>
          <w:color w:val="000000"/>
          <w:sz w:val="24"/>
          <w:szCs w:val="24"/>
        </w:rPr>
        <w:t xml:space="preserve"> в своем письменном обращении в обязательном порядке указыв</w:t>
      </w:r>
      <w:r w:rsidRPr="00D76AF4">
        <w:rPr>
          <w:rStyle w:val="a3"/>
          <w:rFonts w:ascii="Cambria" w:hAnsi="Cambria"/>
          <w:color w:val="000000"/>
          <w:sz w:val="24"/>
          <w:szCs w:val="24"/>
        </w:rPr>
        <w:t>ает свои фамилию, имя, отчество…</w:t>
      </w:r>
      <w:r w:rsidR="00BA6D2C" w:rsidRPr="00D76AF4">
        <w:rPr>
          <w:rStyle w:val="a3"/>
          <w:rFonts w:ascii="Cambria" w:hAnsi="Cambria"/>
          <w:color w:val="000000"/>
          <w:sz w:val="24"/>
          <w:szCs w:val="24"/>
        </w:rPr>
        <w:t>, по</w:t>
      </w:r>
      <w:r w:rsidRPr="00D76AF4">
        <w:rPr>
          <w:rStyle w:val="a3"/>
          <w:rFonts w:ascii="Cambria" w:hAnsi="Cambria"/>
          <w:color w:val="000000"/>
          <w:sz w:val="24"/>
          <w:szCs w:val="24"/>
        </w:rPr>
        <w:t>чтовый адрес, по которому должен быть направлен</w:t>
      </w:r>
      <w:r w:rsidR="00BA6D2C" w:rsidRPr="00D76AF4">
        <w:rPr>
          <w:rStyle w:val="a3"/>
          <w:rFonts w:ascii="Cambria" w:hAnsi="Cambria"/>
          <w:color w:val="000000"/>
          <w:sz w:val="24"/>
          <w:szCs w:val="24"/>
        </w:rPr>
        <w:t xml:space="preserve"> ответ, …излагает суть предложения, заявления или жалобы, ставит личную подпись и дату.  </w:t>
      </w:r>
      <w:r w:rsidRPr="00D76AF4">
        <w:rPr>
          <w:rStyle w:val="a3"/>
          <w:rFonts w:ascii="Cambria" w:hAnsi="Cambria"/>
          <w:color w:val="000000"/>
          <w:sz w:val="24"/>
          <w:szCs w:val="24"/>
        </w:rPr>
        <w:t>На основании ст. 11, в</w:t>
      </w:r>
      <w:r w:rsidR="00BA6D2C" w:rsidRPr="00D76AF4">
        <w:rPr>
          <w:rStyle w:val="a3"/>
          <w:rFonts w:ascii="Cambria" w:hAnsi="Cambria"/>
          <w:color w:val="000000"/>
          <w:sz w:val="24"/>
          <w:szCs w:val="24"/>
        </w:rPr>
        <w:t xml:space="preserve"> случае, если в письменном обращении не указана фамилия </w:t>
      </w:r>
      <w:r w:rsidRPr="00D76AF4">
        <w:rPr>
          <w:rStyle w:val="a3"/>
          <w:rFonts w:ascii="Cambria" w:hAnsi="Cambria"/>
          <w:color w:val="000000"/>
          <w:sz w:val="24"/>
          <w:szCs w:val="24"/>
        </w:rPr>
        <w:t>пациента</w:t>
      </w:r>
      <w:r w:rsidR="00BA6D2C" w:rsidRPr="00D76AF4">
        <w:rPr>
          <w:rStyle w:val="a3"/>
          <w:rFonts w:ascii="Cambria" w:hAnsi="Cambria"/>
          <w:color w:val="000000"/>
          <w:sz w:val="24"/>
          <w:szCs w:val="24"/>
        </w:rPr>
        <w:t>, направившего обращение, или почтовый адрес, по которому должен быть направлен ответ, ответ на обращен</w:t>
      </w:r>
      <w:r w:rsidRPr="00D76AF4">
        <w:rPr>
          <w:rStyle w:val="a3"/>
          <w:rFonts w:ascii="Cambria" w:hAnsi="Cambria"/>
          <w:color w:val="000000"/>
          <w:sz w:val="24"/>
          <w:szCs w:val="24"/>
        </w:rPr>
        <w:t>ие не дается</w:t>
      </w:r>
      <w:r w:rsidR="00BA6D2C" w:rsidRPr="00D76AF4">
        <w:rPr>
          <w:rStyle w:val="a3"/>
          <w:rFonts w:ascii="Cambria" w:hAnsi="Cambria"/>
          <w:color w:val="000000"/>
          <w:sz w:val="24"/>
          <w:szCs w:val="24"/>
        </w:rPr>
        <w:t xml:space="preserve">. </w:t>
      </w:r>
    </w:p>
    <w:p w:rsidR="001B083E" w:rsidRPr="00D76AF4" w:rsidRDefault="001B083E" w:rsidP="001B083E">
      <w:pPr>
        <w:pStyle w:val="a4"/>
        <w:shd w:val="clear" w:color="auto" w:fill="auto"/>
        <w:tabs>
          <w:tab w:val="num" w:pos="709"/>
        </w:tabs>
        <w:spacing w:after="0" w:line="240" w:lineRule="auto"/>
        <w:ind w:left="709" w:right="-28" w:hanging="709"/>
        <w:jc w:val="both"/>
        <w:rPr>
          <w:rStyle w:val="a3"/>
          <w:rFonts w:ascii="Cambria" w:hAnsi="Cambria"/>
          <w:b/>
          <w:sz w:val="24"/>
          <w:szCs w:val="24"/>
        </w:rPr>
      </w:pPr>
    </w:p>
    <w:p w:rsidR="001E056B" w:rsidRPr="001B083E" w:rsidRDefault="001E056B" w:rsidP="001B083E">
      <w:pPr>
        <w:pStyle w:val="a4"/>
        <w:numPr>
          <w:ilvl w:val="0"/>
          <w:numId w:val="34"/>
        </w:numPr>
        <w:shd w:val="clear" w:color="auto" w:fill="auto"/>
        <w:tabs>
          <w:tab w:val="clear" w:pos="720"/>
          <w:tab w:val="num" w:pos="709"/>
        </w:tabs>
        <w:spacing w:after="0" w:line="240" w:lineRule="auto"/>
        <w:ind w:left="709" w:right="-28" w:hanging="709"/>
        <w:jc w:val="both"/>
        <w:rPr>
          <w:rStyle w:val="a3"/>
          <w:rFonts w:ascii="Cambria" w:hAnsi="Cambria"/>
          <w:b/>
          <w:sz w:val="24"/>
          <w:szCs w:val="24"/>
        </w:rPr>
      </w:pPr>
      <w:r w:rsidRPr="00D76AF4">
        <w:rPr>
          <w:rStyle w:val="a3"/>
          <w:rFonts w:ascii="Cambria" w:hAnsi="Cambria"/>
          <w:color w:val="000000"/>
          <w:sz w:val="24"/>
          <w:szCs w:val="24"/>
        </w:rPr>
        <w:t xml:space="preserve">Требования, связанные с недостатками </w:t>
      </w:r>
      <w:r w:rsidR="00DE5EF4">
        <w:rPr>
          <w:rStyle w:val="a3"/>
          <w:rFonts w:ascii="Cambria" w:hAnsi="Cambria"/>
          <w:color w:val="000000"/>
          <w:sz w:val="24"/>
          <w:szCs w:val="24"/>
        </w:rPr>
        <w:t>предоставленной</w:t>
      </w:r>
      <w:r w:rsidRPr="00D76AF4">
        <w:rPr>
          <w:rStyle w:val="a3"/>
          <w:rFonts w:ascii="Cambria" w:hAnsi="Cambria"/>
          <w:color w:val="000000"/>
          <w:sz w:val="24"/>
          <w:szCs w:val="24"/>
        </w:rPr>
        <w:t xml:space="preserve"> услуги могут быть заявлены пациентом (заказчиком) при принятии </w:t>
      </w:r>
      <w:r w:rsidR="00DE5EF4">
        <w:rPr>
          <w:rStyle w:val="a3"/>
          <w:rFonts w:ascii="Cambria" w:hAnsi="Cambria"/>
          <w:color w:val="000000"/>
          <w:sz w:val="24"/>
          <w:szCs w:val="24"/>
        </w:rPr>
        <w:t>предоставленной</w:t>
      </w:r>
      <w:r w:rsidRPr="00D76AF4">
        <w:rPr>
          <w:rStyle w:val="a3"/>
          <w:rFonts w:ascii="Cambria" w:hAnsi="Cambria"/>
          <w:color w:val="000000"/>
          <w:sz w:val="24"/>
          <w:szCs w:val="24"/>
        </w:rPr>
        <w:t xml:space="preserve"> услуги или в ходе </w:t>
      </w:r>
      <w:r w:rsidR="00DE5EF4">
        <w:rPr>
          <w:rStyle w:val="a3"/>
          <w:rFonts w:ascii="Cambria" w:hAnsi="Cambria"/>
          <w:color w:val="000000"/>
          <w:sz w:val="24"/>
          <w:szCs w:val="24"/>
        </w:rPr>
        <w:t>предоставления</w:t>
      </w:r>
      <w:r w:rsidRPr="00D76AF4">
        <w:rPr>
          <w:rStyle w:val="a3"/>
          <w:rFonts w:ascii="Cambria" w:hAnsi="Cambria"/>
          <w:color w:val="000000"/>
          <w:sz w:val="24"/>
          <w:szCs w:val="24"/>
        </w:rPr>
        <w:t xml:space="preserve"> услуги либо, если невозможно обнаружить недостатки при принятии </w:t>
      </w:r>
      <w:r w:rsidR="00DE5EF4">
        <w:rPr>
          <w:rStyle w:val="a3"/>
          <w:rFonts w:ascii="Cambria" w:hAnsi="Cambria"/>
          <w:color w:val="000000"/>
          <w:sz w:val="24"/>
          <w:szCs w:val="24"/>
        </w:rPr>
        <w:t>предоставленной</w:t>
      </w:r>
      <w:r w:rsidRPr="00D76AF4">
        <w:rPr>
          <w:rStyle w:val="a3"/>
          <w:rFonts w:ascii="Cambria" w:hAnsi="Cambria"/>
          <w:color w:val="000000"/>
          <w:sz w:val="24"/>
          <w:szCs w:val="24"/>
        </w:rPr>
        <w:t xml:space="preserve"> услуги, </w:t>
      </w:r>
      <w:r w:rsidR="00DE5EF4">
        <w:rPr>
          <w:rStyle w:val="a3"/>
          <w:rFonts w:ascii="Cambria" w:hAnsi="Cambria"/>
          <w:color w:val="000000"/>
          <w:sz w:val="24"/>
          <w:szCs w:val="24"/>
        </w:rPr>
        <w:t>послепредоставления</w:t>
      </w:r>
      <w:r w:rsidRPr="00D76AF4">
        <w:rPr>
          <w:rStyle w:val="a3"/>
          <w:rFonts w:ascii="Cambria" w:hAnsi="Cambria"/>
          <w:color w:val="000000"/>
          <w:sz w:val="24"/>
          <w:szCs w:val="24"/>
        </w:rPr>
        <w:t xml:space="preserve"> медицинской услуги исполнителем.</w:t>
      </w:r>
    </w:p>
    <w:p w:rsidR="001B083E" w:rsidRPr="00D76AF4" w:rsidRDefault="001B083E" w:rsidP="001B083E">
      <w:pPr>
        <w:pStyle w:val="a4"/>
        <w:shd w:val="clear" w:color="auto" w:fill="auto"/>
        <w:tabs>
          <w:tab w:val="num" w:pos="709"/>
        </w:tabs>
        <w:spacing w:after="0" w:line="240" w:lineRule="auto"/>
        <w:ind w:left="709" w:right="-28" w:hanging="709"/>
        <w:jc w:val="both"/>
        <w:rPr>
          <w:rFonts w:ascii="Cambria" w:hAnsi="Cambria"/>
          <w:b/>
          <w:sz w:val="24"/>
          <w:szCs w:val="24"/>
        </w:rPr>
      </w:pPr>
    </w:p>
    <w:p w:rsidR="00DD06A3" w:rsidRPr="00D76AF4" w:rsidRDefault="00DD06A3" w:rsidP="001B083E">
      <w:pPr>
        <w:pStyle w:val="a4"/>
        <w:numPr>
          <w:ilvl w:val="0"/>
          <w:numId w:val="34"/>
        </w:numPr>
        <w:shd w:val="clear" w:color="auto" w:fill="auto"/>
        <w:tabs>
          <w:tab w:val="clear" w:pos="720"/>
          <w:tab w:val="num" w:pos="709"/>
        </w:tabs>
        <w:spacing w:after="0" w:line="240" w:lineRule="auto"/>
        <w:ind w:left="709" w:right="-28" w:hanging="709"/>
        <w:jc w:val="both"/>
        <w:rPr>
          <w:rFonts w:ascii="Cambria" w:hAnsi="Cambria"/>
          <w:sz w:val="24"/>
          <w:szCs w:val="24"/>
        </w:rPr>
      </w:pPr>
      <w:r w:rsidRPr="00D76AF4">
        <w:rPr>
          <w:rFonts w:ascii="Cambria" w:hAnsi="Cambria"/>
          <w:sz w:val="24"/>
          <w:szCs w:val="24"/>
        </w:rPr>
        <w:t>Личн</w:t>
      </w:r>
      <w:r w:rsidR="001B083E">
        <w:rPr>
          <w:rFonts w:ascii="Cambria" w:hAnsi="Cambria"/>
          <w:sz w:val="24"/>
          <w:szCs w:val="24"/>
        </w:rPr>
        <w:t xml:space="preserve">о обратиться к руководству </w:t>
      </w:r>
      <w:r w:rsidR="003F46BC">
        <w:rPr>
          <w:rFonts w:ascii="Cambria" w:hAnsi="Cambria"/>
          <w:sz w:val="24"/>
          <w:szCs w:val="24"/>
        </w:rPr>
        <w:t>Общества с ограниченной ответственностью</w:t>
      </w:r>
      <w:r w:rsidR="003F46BC" w:rsidRPr="00D76AF4">
        <w:rPr>
          <w:rFonts w:ascii="Cambria" w:hAnsi="Cambria"/>
          <w:sz w:val="24"/>
          <w:szCs w:val="24"/>
        </w:rPr>
        <w:t xml:space="preserve"> «</w:t>
      </w:r>
      <w:r w:rsidR="003F46BC">
        <w:rPr>
          <w:rFonts w:ascii="Cambria" w:hAnsi="Cambria"/>
          <w:sz w:val="24"/>
          <w:szCs w:val="24"/>
        </w:rPr>
        <w:t>Передовые медицинские технологии</w:t>
      </w:r>
      <w:r w:rsidR="003F46BC" w:rsidRPr="00D76AF4">
        <w:rPr>
          <w:rFonts w:ascii="Cambria" w:hAnsi="Cambria"/>
          <w:sz w:val="24"/>
          <w:szCs w:val="24"/>
        </w:rPr>
        <w:t>»</w:t>
      </w:r>
      <w:r w:rsidRPr="00D76AF4">
        <w:rPr>
          <w:rFonts w:ascii="Cambria" w:hAnsi="Cambria"/>
          <w:sz w:val="24"/>
          <w:szCs w:val="24"/>
        </w:rPr>
        <w:t xml:space="preserve"> можно в приемные часы главного врача. При личном приеме гражданин предъявляет документ, удостоверяющий его личность. (ст.3 </w:t>
      </w:r>
      <w:r w:rsidRPr="00D76AF4">
        <w:rPr>
          <w:rStyle w:val="a3"/>
          <w:rFonts w:ascii="Cambria" w:hAnsi="Cambria"/>
          <w:color w:val="000000"/>
          <w:sz w:val="24"/>
          <w:szCs w:val="24"/>
        </w:rPr>
        <w:t>Федерального закона от 2 мая 2006 г. № 59-ФЗ</w:t>
      </w:r>
      <w:r w:rsidRPr="00D76AF4">
        <w:rPr>
          <w:rFonts w:ascii="Cambria" w:hAnsi="Cambria"/>
          <w:sz w:val="24"/>
          <w:szCs w:val="24"/>
        </w:rPr>
        <w:t>).</w:t>
      </w:r>
    </w:p>
    <w:sectPr w:rsidR="00DD06A3" w:rsidRPr="00D76AF4" w:rsidSect="006E54E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C644D0A"/>
    <w:lvl w:ilvl="0">
      <w:start w:val="2"/>
      <w:numFmt w:val="decimal"/>
      <w:lvlText w:val="%1."/>
      <w:lvlJc w:val="left"/>
      <w:pPr>
        <w:tabs>
          <w:tab w:val="num" w:pos="0"/>
        </w:tabs>
        <w:ind w:left="0" w:firstLine="0"/>
      </w:pPr>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2">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3">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4">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5">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6">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7">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8">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abstractNum>
  <w:abstractNum w:abstractNumId="1">
    <w:nsid w:val="00000003"/>
    <w:multiLevelType w:val="multilevel"/>
    <w:tmpl w:val="F26248D0"/>
    <w:lvl w:ilvl="0">
      <w:start w:val="4"/>
      <w:numFmt w:val="decimal"/>
      <w:lvlText w:val="1.%1."/>
      <w:lvlJc w:val="left"/>
      <w:pPr>
        <w:tabs>
          <w:tab w:val="num" w:pos="0"/>
        </w:tabs>
        <w:ind w:left="0" w:firstLine="0"/>
      </w:pPr>
      <w:rPr>
        <w:rFonts w:hint="default"/>
        <w:b/>
        <w:bCs w:val="0"/>
        <w:i w:val="0"/>
        <w:iCs w:val="0"/>
        <w:smallCaps w:val="0"/>
        <w:strike w:val="0"/>
        <w:color w:val="000000"/>
        <w:spacing w:val="0"/>
        <w:w w:val="100"/>
        <w:position w:val="0"/>
        <w:sz w:val="24"/>
        <w:szCs w:val="24"/>
        <w:u w:val="none"/>
      </w:rPr>
    </w:lvl>
    <w:lvl w:ilvl="1">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2">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3">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4">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5">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6">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7">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8">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abstractNum>
  <w:abstractNum w:abstractNumId="2">
    <w:nsid w:val="00000005"/>
    <w:multiLevelType w:val="multilevel"/>
    <w:tmpl w:val="C2C80E26"/>
    <w:lvl w:ilvl="0">
      <w:start w:val="1"/>
      <w:numFmt w:val="decimal"/>
      <w:lvlText w:val="2.%1."/>
      <w:lvlJc w:val="left"/>
      <w:rPr>
        <w:rFonts w:hint="default"/>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3">
    <w:nsid w:val="00000007"/>
    <w:multiLevelType w:val="multilevel"/>
    <w:tmpl w:val="42C03D40"/>
    <w:lvl w:ilvl="0">
      <w:start w:val="4"/>
      <w:numFmt w:val="decimal"/>
      <w:lvlText w:val="%1."/>
      <w:lvlJc w:val="left"/>
      <w:pPr>
        <w:tabs>
          <w:tab w:val="num" w:pos="0"/>
        </w:tabs>
        <w:ind w:left="0" w:firstLine="0"/>
      </w:pPr>
      <w:rPr>
        <w:rFonts w:ascii="Cambria" w:hAnsi="Cambria" w:cs="Times New Roman" w:hint="default"/>
        <w:b/>
        <w:bCs w:val="0"/>
        <w:i w:val="0"/>
        <w:iCs w:val="0"/>
        <w:smallCaps w:val="0"/>
        <w:strike w:val="0"/>
        <w:color w:val="000000"/>
        <w:spacing w:val="0"/>
        <w:w w:val="100"/>
        <w:position w:val="0"/>
        <w:sz w:val="24"/>
        <w:szCs w:val="24"/>
        <w:u w:val="none"/>
      </w:rPr>
    </w:lvl>
    <w:lvl w:ilvl="1">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2">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3">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4">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5">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6">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7">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8">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abstractNum>
  <w:abstractNum w:abstractNumId="4">
    <w:nsid w:val="00000009"/>
    <w:multiLevelType w:val="multilevel"/>
    <w:tmpl w:val="00000008"/>
    <w:lvl w:ilvl="0">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5">
    <w:nsid w:val="0000000B"/>
    <w:multiLevelType w:val="multilevel"/>
    <w:tmpl w:val="0000000A"/>
    <w:lvl w:ilvl="0">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6">
    <w:nsid w:val="0000000D"/>
    <w:multiLevelType w:val="multilevel"/>
    <w:tmpl w:val="0000000C"/>
    <w:lvl w:ilvl="0">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7">
    <w:nsid w:val="0000000F"/>
    <w:multiLevelType w:val="multilevel"/>
    <w:tmpl w:val="0000000E"/>
    <w:lvl w:ilvl="0">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8">
    <w:nsid w:val="00000011"/>
    <w:multiLevelType w:val="multilevel"/>
    <w:tmpl w:val="00000010"/>
    <w:lvl w:ilvl="0">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9">
    <w:nsid w:val="00000013"/>
    <w:multiLevelType w:val="multilevel"/>
    <w:tmpl w:val="00000012"/>
    <w:lvl w:ilvl="0">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0">
    <w:nsid w:val="00000015"/>
    <w:multiLevelType w:val="multilevel"/>
    <w:tmpl w:val="00000014"/>
    <w:lvl w:ilvl="0">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1">
    <w:nsid w:val="00000017"/>
    <w:multiLevelType w:val="multilevel"/>
    <w:tmpl w:val="00000016"/>
    <w:lvl w:ilvl="0">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2">
    <w:nsid w:val="00000019"/>
    <w:multiLevelType w:val="multilevel"/>
    <w:tmpl w:val="00000018"/>
    <w:lvl w:ilvl="0">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3">
    <w:nsid w:val="0000001B"/>
    <w:multiLevelType w:val="multilevel"/>
    <w:tmpl w:val="0000001A"/>
    <w:lvl w:ilvl="0">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4">
    <w:nsid w:val="02B211DA"/>
    <w:multiLevelType w:val="multilevel"/>
    <w:tmpl w:val="6BEA6A0E"/>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5">
    <w:nsid w:val="046A0B32"/>
    <w:multiLevelType w:val="multilevel"/>
    <w:tmpl w:val="E5661CCA"/>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6">
    <w:nsid w:val="08084F5E"/>
    <w:multiLevelType w:val="hybridMultilevel"/>
    <w:tmpl w:val="FA9CDC82"/>
    <w:lvl w:ilvl="0" w:tplc="5EE61078">
      <w:start w:val="1"/>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A242FCB"/>
    <w:multiLevelType w:val="multilevel"/>
    <w:tmpl w:val="04BA916A"/>
    <w:lvl w:ilvl="0">
      <w:start w:val="1"/>
      <w:numFmt w:val="decimal"/>
      <w:lvlText w:val="7.%1."/>
      <w:lvlJc w:val="left"/>
      <w:rPr>
        <w:rFonts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8">
    <w:nsid w:val="0ED37854"/>
    <w:multiLevelType w:val="multilevel"/>
    <w:tmpl w:val="6BEA6A0E"/>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9">
    <w:nsid w:val="12F56F54"/>
    <w:multiLevelType w:val="multilevel"/>
    <w:tmpl w:val="204209B8"/>
    <w:lvl w:ilvl="0">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1">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2">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3">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4">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5">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6">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7">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8">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abstractNum>
  <w:abstractNum w:abstractNumId="20">
    <w:nsid w:val="153240FE"/>
    <w:multiLevelType w:val="multilevel"/>
    <w:tmpl w:val="00000006"/>
    <w:lvl w:ilvl="0">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21">
    <w:nsid w:val="19B86165"/>
    <w:multiLevelType w:val="multilevel"/>
    <w:tmpl w:val="6BEA6A0E"/>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22">
    <w:nsid w:val="29B669D2"/>
    <w:multiLevelType w:val="hybridMultilevel"/>
    <w:tmpl w:val="D1EA9ED6"/>
    <w:lvl w:ilvl="0" w:tplc="5EE61078">
      <w:start w:val="1"/>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F272967"/>
    <w:multiLevelType w:val="hybridMultilevel"/>
    <w:tmpl w:val="2C2E61C0"/>
    <w:lvl w:ilvl="0" w:tplc="B0AE90C4">
      <w:start w:val="1"/>
      <w:numFmt w:val="decimal"/>
      <w:lvlText w:val="10.%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FE9361D"/>
    <w:multiLevelType w:val="hybridMultilevel"/>
    <w:tmpl w:val="BFE2B74C"/>
    <w:lvl w:ilvl="0" w:tplc="5EE61078">
      <w:start w:val="1"/>
      <w:numFmt w:val="bullet"/>
      <w:lvlText w:val=""/>
      <w:lvlJc w:val="left"/>
      <w:pPr>
        <w:tabs>
          <w:tab w:val="num" w:pos="1107"/>
        </w:tabs>
        <w:ind w:left="1107" w:firstLine="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31793931"/>
    <w:multiLevelType w:val="multilevel"/>
    <w:tmpl w:val="B3C2B7E8"/>
    <w:lvl w:ilvl="0">
      <w:start w:val="1"/>
      <w:numFmt w:val="decimal"/>
      <w:lvlText w:val="%1."/>
      <w:lvlJc w:val="left"/>
      <w:rPr>
        <w:rFonts w:ascii="Calibri" w:hAnsi="Calibri"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26">
    <w:nsid w:val="32BA57EF"/>
    <w:multiLevelType w:val="multilevel"/>
    <w:tmpl w:val="6E229920"/>
    <w:lvl w:ilvl="0">
      <w:start w:val="1"/>
      <w:numFmt w:val="decimal"/>
      <w:lvlText w:val="4.%1."/>
      <w:lvlJc w:val="left"/>
      <w:rPr>
        <w:rFonts w:hint="default"/>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27">
    <w:nsid w:val="3C961816"/>
    <w:multiLevelType w:val="multilevel"/>
    <w:tmpl w:val="6804D3D2"/>
    <w:lvl w:ilvl="0">
      <w:start w:val="1"/>
      <w:numFmt w:val="decimal"/>
      <w:lvlText w:val="3.%1."/>
      <w:lvlJc w:val="left"/>
      <w:rPr>
        <w:rFonts w:hint="default"/>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28">
    <w:nsid w:val="3DDA1D37"/>
    <w:multiLevelType w:val="hybridMultilevel"/>
    <w:tmpl w:val="E09C79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FB82CD5"/>
    <w:multiLevelType w:val="hybridMultilevel"/>
    <w:tmpl w:val="A9AA7234"/>
    <w:lvl w:ilvl="0" w:tplc="28F4894C">
      <w:start w:val="1"/>
      <w:numFmt w:val="decimal"/>
      <w:lvlText w:val="%1."/>
      <w:lvlJc w:val="left"/>
      <w:pPr>
        <w:ind w:left="720" w:hanging="360"/>
      </w:pPr>
      <w:rPr>
        <w:rFonts w:hint="default"/>
        <w:b/>
        <w:i w:val="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ED390A"/>
    <w:multiLevelType w:val="multilevel"/>
    <w:tmpl w:val="BFE2B74C"/>
    <w:lvl w:ilvl="0">
      <w:start w:val="1"/>
      <w:numFmt w:val="bullet"/>
      <w:lvlText w:val=""/>
      <w:lvlJc w:val="left"/>
      <w:pPr>
        <w:tabs>
          <w:tab w:val="num" w:pos="1107"/>
        </w:tabs>
        <w:ind w:left="1107" w:firstLine="0"/>
      </w:pPr>
      <w:rPr>
        <w:rFonts w:ascii="Symbol" w:hAnsi="Symbol" w:hint="default"/>
      </w:rPr>
    </w:lvl>
    <w:lvl w:ilvl="1">
      <w:start w:val="1"/>
      <w:numFmt w:val="decimal"/>
      <w:lvlText w:val="%2."/>
      <w:lvlJc w:val="left"/>
      <w:pPr>
        <w:tabs>
          <w:tab w:val="num" w:pos="1980"/>
        </w:tabs>
        <w:ind w:left="19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43CD4F30"/>
    <w:multiLevelType w:val="multilevel"/>
    <w:tmpl w:val="D3E205A6"/>
    <w:lvl w:ilvl="0">
      <w:start w:val="4"/>
      <w:numFmt w:val="decimal"/>
      <w:lvlText w:val="2.%1."/>
      <w:lvlJc w:val="left"/>
      <w:pPr>
        <w:tabs>
          <w:tab w:val="num" w:pos="0"/>
        </w:tabs>
        <w:ind w:left="0" w:firstLine="0"/>
      </w:pPr>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2">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3">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4">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5">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6">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7">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8">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abstractNum>
  <w:abstractNum w:abstractNumId="32">
    <w:nsid w:val="442D375B"/>
    <w:multiLevelType w:val="multilevel"/>
    <w:tmpl w:val="58040F06"/>
    <w:lvl w:ilvl="0">
      <w:start w:val="1"/>
      <w:numFmt w:val="decimal"/>
      <w:lvlText w:val="5.%1."/>
      <w:lvlJc w:val="left"/>
      <w:rPr>
        <w:rFonts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33">
    <w:nsid w:val="46712362"/>
    <w:multiLevelType w:val="hybridMultilevel"/>
    <w:tmpl w:val="4DE6CF70"/>
    <w:lvl w:ilvl="0" w:tplc="04190001">
      <w:start w:val="1"/>
      <w:numFmt w:val="bullet"/>
      <w:lvlText w:val=""/>
      <w:lvlJc w:val="left"/>
      <w:pPr>
        <w:ind w:left="2030" w:hanging="360"/>
      </w:pPr>
      <w:rPr>
        <w:rFonts w:ascii="Symbol" w:hAnsi="Symbol" w:hint="default"/>
      </w:rPr>
    </w:lvl>
    <w:lvl w:ilvl="1" w:tplc="04190003" w:tentative="1">
      <w:start w:val="1"/>
      <w:numFmt w:val="bullet"/>
      <w:lvlText w:val="o"/>
      <w:lvlJc w:val="left"/>
      <w:pPr>
        <w:ind w:left="2750" w:hanging="360"/>
      </w:pPr>
      <w:rPr>
        <w:rFonts w:ascii="Courier New" w:hAnsi="Courier New" w:cs="Courier New" w:hint="default"/>
      </w:rPr>
    </w:lvl>
    <w:lvl w:ilvl="2" w:tplc="04190005" w:tentative="1">
      <w:start w:val="1"/>
      <w:numFmt w:val="bullet"/>
      <w:lvlText w:val=""/>
      <w:lvlJc w:val="left"/>
      <w:pPr>
        <w:ind w:left="3470" w:hanging="360"/>
      </w:pPr>
      <w:rPr>
        <w:rFonts w:ascii="Wingdings" w:hAnsi="Wingdings" w:hint="default"/>
      </w:rPr>
    </w:lvl>
    <w:lvl w:ilvl="3" w:tplc="04190001" w:tentative="1">
      <w:start w:val="1"/>
      <w:numFmt w:val="bullet"/>
      <w:lvlText w:val=""/>
      <w:lvlJc w:val="left"/>
      <w:pPr>
        <w:ind w:left="4190" w:hanging="360"/>
      </w:pPr>
      <w:rPr>
        <w:rFonts w:ascii="Symbol" w:hAnsi="Symbol" w:hint="default"/>
      </w:rPr>
    </w:lvl>
    <w:lvl w:ilvl="4" w:tplc="04190003" w:tentative="1">
      <w:start w:val="1"/>
      <w:numFmt w:val="bullet"/>
      <w:lvlText w:val="o"/>
      <w:lvlJc w:val="left"/>
      <w:pPr>
        <w:ind w:left="4910" w:hanging="360"/>
      </w:pPr>
      <w:rPr>
        <w:rFonts w:ascii="Courier New" w:hAnsi="Courier New" w:cs="Courier New" w:hint="default"/>
      </w:rPr>
    </w:lvl>
    <w:lvl w:ilvl="5" w:tplc="04190005" w:tentative="1">
      <w:start w:val="1"/>
      <w:numFmt w:val="bullet"/>
      <w:lvlText w:val=""/>
      <w:lvlJc w:val="left"/>
      <w:pPr>
        <w:ind w:left="5630" w:hanging="360"/>
      </w:pPr>
      <w:rPr>
        <w:rFonts w:ascii="Wingdings" w:hAnsi="Wingdings" w:hint="default"/>
      </w:rPr>
    </w:lvl>
    <w:lvl w:ilvl="6" w:tplc="04190001" w:tentative="1">
      <w:start w:val="1"/>
      <w:numFmt w:val="bullet"/>
      <w:lvlText w:val=""/>
      <w:lvlJc w:val="left"/>
      <w:pPr>
        <w:ind w:left="6350" w:hanging="360"/>
      </w:pPr>
      <w:rPr>
        <w:rFonts w:ascii="Symbol" w:hAnsi="Symbol" w:hint="default"/>
      </w:rPr>
    </w:lvl>
    <w:lvl w:ilvl="7" w:tplc="04190003" w:tentative="1">
      <w:start w:val="1"/>
      <w:numFmt w:val="bullet"/>
      <w:lvlText w:val="o"/>
      <w:lvlJc w:val="left"/>
      <w:pPr>
        <w:ind w:left="7070" w:hanging="360"/>
      </w:pPr>
      <w:rPr>
        <w:rFonts w:ascii="Courier New" w:hAnsi="Courier New" w:cs="Courier New" w:hint="default"/>
      </w:rPr>
    </w:lvl>
    <w:lvl w:ilvl="8" w:tplc="04190005" w:tentative="1">
      <w:start w:val="1"/>
      <w:numFmt w:val="bullet"/>
      <w:lvlText w:val=""/>
      <w:lvlJc w:val="left"/>
      <w:pPr>
        <w:ind w:left="7790" w:hanging="360"/>
      </w:pPr>
      <w:rPr>
        <w:rFonts w:ascii="Wingdings" w:hAnsi="Wingdings" w:hint="default"/>
      </w:rPr>
    </w:lvl>
  </w:abstractNum>
  <w:abstractNum w:abstractNumId="34">
    <w:nsid w:val="47A2672A"/>
    <w:multiLevelType w:val="multilevel"/>
    <w:tmpl w:val="82683CD4"/>
    <w:lvl w:ilvl="0">
      <w:start w:val="1"/>
      <w:numFmt w:val="decimal"/>
      <w:lvlText w:val="8.%1."/>
      <w:lvlJc w:val="left"/>
      <w:rPr>
        <w:rFonts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35">
    <w:nsid w:val="4CF23553"/>
    <w:multiLevelType w:val="multilevel"/>
    <w:tmpl w:val="6BEA6A0E"/>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36">
    <w:nsid w:val="534E1664"/>
    <w:multiLevelType w:val="multilevel"/>
    <w:tmpl w:val="204209B8"/>
    <w:lvl w:ilvl="0">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1">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2">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3">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4">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5">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6">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7">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8">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abstractNum>
  <w:abstractNum w:abstractNumId="37">
    <w:nsid w:val="61B10E74"/>
    <w:multiLevelType w:val="hybridMultilevel"/>
    <w:tmpl w:val="C41C186E"/>
    <w:lvl w:ilvl="0" w:tplc="3D4CE722">
      <w:start w:val="1"/>
      <w:numFmt w:val="decimal"/>
      <w:lvlText w:val="1.%1."/>
      <w:lvlJc w:val="left"/>
      <w:pPr>
        <w:tabs>
          <w:tab w:val="num" w:pos="780"/>
        </w:tabs>
        <w:ind w:left="780" w:hanging="360"/>
      </w:pPr>
      <w:rPr>
        <w:rFonts w:hint="default"/>
        <w:b/>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8">
    <w:nsid w:val="6DDC5EC0"/>
    <w:multiLevelType w:val="multilevel"/>
    <w:tmpl w:val="F69ECD7E"/>
    <w:lvl w:ilvl="0">
      <w:start w:val="1"/>
      <w:numFmt w:val="decimal"/>
      <w:lvlText w:val="6.%1."/>
      <w:lvlJc w:val="left"/>
      <w:rPr>
        <w:rFonts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39">
    <w:nsid w:val="72516F51"/>
    <w:multiLevelType w:val="multilevel"/>
    <w:tmpl w:val="9AA8A7F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40">
    <w:nsid w:val="728F3A40"/>
    <w:multiLevelType w:val="hybridMultilevel"/>
    <w:tmpl w:val="C980C9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5F5077A"/>
    <w:multiLevelType w:val="multilevel"/>
    <w:tmpl w:val="6BEA6A0E"/>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42">
    <w:nsid w:val="78AE0215"/>
    <w:multiLevelType w:val="hybridMultilevel"/>
    <w:tmpl w:val="1624C300"/>
    <w:lvl w:ilvl="0" w:tplc="5D9A6384">
      <w:start w:val="1"/>
      <w:numFmt w:val="bullet"/>
      <w:lvlText w:val=""/>
      <w:lvlJc w:val="left"/>
      <w:pPr>
        <w:tabs>
          <w:tab w:val="num" w:pos="567"/>
        </w:tabs>
        <w:ind w:left="567" w:firstLine="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310EF1"/>
    <w:multiLevelType w:val="multilevel"/>
    <w:tmpl w:val="47A4D336"/>
    <w:lvl w:ilvl="0">
      <w:start w:val="1"/>
      <w:numFmt w:val="decimal"/>
      <w:lvlText w:val="9.%1."/>
      <w:lvlJc w:val="left"/>
      <w:rPr>
        <w:rFonts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num w:numId="1">
    <w:abstractNumId w:val="37"/>
  </w:num>
  <w:num w:numId="2">
    <w:abstractNumId w:val="1"/>
  </w:num>
  <w:num w:numId="3">
    <w:abstractNumId w:val="0"/>
  </w:num>
  <w:num w:numId="4">
    <w:abstractNumId w:val="2"/>
  </w:num>
  <w:num w:numId="5">
    <w:abstractNumId w:val="39"/>
  </w:num>
  <w:num w:numId="6">
    <w:abstractNumId w:val="3"/>
  </w:num>
  <w:num w:numId="7">
    <w:abstractNumId w:val="4"/>
  </w:num>
  <w:num w:numId="8">
    <w:abstractNumId w:val="20"/>
  </w:num>
  <w:num w:numId="9">
    <w:abstractNumId w:val="36"/>
  </w:num>
  <w:num w:numId="10">
    <w:abstractNumId w:val="19"/>
  </w:num>
  <w:num w:numId="11">
    <w:abstractNumId w:val="31"/>
  </w:num>
  <w:num w:numId="12">
    <w:abstractNumId w:val="5"/>
  </w:num>
  <w:num w:numId="13">
    <w:abstractNumId w:val="6"/>
  </w:num>
  <w:num w:numId="14">
    <w:abstractNumId w:val="27"/>
  </w:num>
  <w:num w:numId="15">
    <w:abstractNumId w:val="7"/>
  </w:num>
  <w:num w:numId="16">
    <w:abstractNumId w:val="32"/>
  </w:num>
  <w:num w:numId="17">
    <w:abstractNumId w:val="8"/>
  </w:num>
  <w:num w:numId="18">
    <w:abstractNumId w:val="38"/>
  </w:num>
  <w:num w:numId="19">
    <w:abstractNumId w:val="9"/>
  </w:num>
  <w:num w:numId="20">
    <w:abstractNumId w:val="10"/>
  </w:num>
  <w:num w:numId="21">
    <w:abstractNumId w:val="25"/>
  </w:num>
  <w:num w:numId="22">
    <w:abstractNumId w:val="35"/>
  </w:num>
  <w:num w:numId="23">
    <w:abstractNumId w:val="18"/>
  </w:num>
  <w:num w:numId="24">
    <w:abstractNumId w:val="11"/>
  </w:num>
  <w:num w:numId="25">
    <w:abstractNumId w:val="17"/>
  </w:num>
  <w:num w:numId="26">
    <w:abstractNumId w:val="12"/>
  </w:num>
  <w:num w:numId="27">
    <w:abstractNumId w:val="34"/>
  </w:num>
  <w:num w:numId="28">
    <w:abstractNumId w:val="14"/>
  </w:num>
  <w:num w:numId="29">
    <w:abstractNumId w:val="21"/>
  </w:num>
  <w:num w:numId="30">
    <w:abstractNumId w:val="41"/>
  </w:num>
  <w:num w:numId="31">
    <w:abstractNumId w:val="43"/>
  </w:num>
  <w:num w:numId="32">
    <w:abstractNumId w:val="42"/>
  </w:num>
  <w:num w:numId="33">
    <w:abstractNumId w:val="13"/>
  </w:num>
  <w:num w:numId="34">
    <w:abstractNumId w:val="23"/>
  </w:num>
  <w:num w:numId="35">
    <w:abstractNumId w:val="24"/>
  </w:num>
  <w:num w:numId="36">
    <w:abstractNumId w:val="30"/>
  </w:num>
  <w:num w:numId="37">
    <w:abstractNumId w:val="40"/>
  </w:num>
  <w:num w:numId="38">
    <w:abstractNumId w:val="22"/>
  </w:num>
  <w:num w:numId="39">
    <w:abstractNumId w:val="15"/>
  </w:num>
  <w:num w:numId="40">
    <w:abstractNumId w:val="26"/>
  </w:num>
  <w:num w:numId="41">
    <w:abstractNumId w:val="28"/>
  </w:num>
  <w:num w:numId="42">
    <w:abstractNumId w:val="16"/>
  </w:num>
  <w:num w:numId="43">
    <w:abstractNumId w:val="29"/>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7B66F0"/>
    <w:rsid w:val="000039B0"/>
    <w:rsid w:val="0002713F"/>
    <w:rsid w:val="00031CCC"/>
    <w:rsid w:val="00036154"/>
    <w:rsid w:val="000776BB"/>
    <w:rsid w:val="000B206F"/>
    <w:rsid w:val="000B43BD"/>
    <w:rsid w:val="000D65C5"/>
    <w:rsid w:val="00120EB8"/>
    <w:rsid w:val="001407FE"/>
    <w:rsid w:val="00144CCF"/>
    <w:rsid w:val="00165CFA"/>
    <w:rsid w:val="00171CCA"/>
    <w:rsid w:val="00196E33"/>
    <w:rsid w:val="001B083E"/>
    <w:rsid w:val="001D7A88"/>
    <w:rsid w:val="001E0206"/>
    <w:rsid w:val="001E056B"/>
    <w:rsid w:val="001F00A4"/>
    <w:rsid w:val="00204009"/>
    <w:rsid w:val="00226F21"/>
    <w:rsid w:val="002558D0"/>
    <w:rsid w:val="002719FB"/>
    <w:rsid w:val="00286E7E"/>
    <w:rsid w:val="002B4AB5"/>
    <w:rsid w:val="002C1432"/>
    <w:rsid w:val="002D0EFD"/>
    <w:rsid w:val="002D3470"/>
    <w:rsid w:val="002D6987"/>
    <w:rsid w:val="00304E7D"/>
    <w:rsid w:val="003126BC"/>
    <w:rsid w:val="00330789"/>
    <w:rsid w:val="00341B88"/>
    <w:rsid w:val="003659F7"/>
    <w:rsid w:val="00366611"/>
    <w:rsid w:val="00374CF6"/>
    <w:rsid w:val="0037546F"/>
    <w:rsid w:val="00375C06"/>
    <w:rsid w:val="00385D7E"/>
    <w:rsid w:val="003A1621"/>
    <w:rsid w:val="003B5E0E"/>
    <w:rsid w:val="003C4CFD"/>
    <w:rsid w:val="003E098F"/>
    <w:rsid w:val="003E4DA4"/>
    <w:rsid w:val="003F3F51"/>
    <w:rsid w:val="003F46BC"/>
    <w:rsid w:val="0040615C"/>
    <w:rsid w:val="00440369"/>
    <w:rsid w:val="00470D30"/>
    <w:rsid w:val="0047175D"/>
    <w:rsid w:val="0049394C"/>
    <w:rsid w:val="00493CB5"/>
    <w:rsid w:val="004A0043"/>
    <w:rsid w:val="004A1BE0"/>
    <w:rsid w:val="004C773F"/>
    <w:rsid w:val="004C782D"/>
    <w:rsid w:val="005166D3"/>
    <w:rsid w:val="005271F7"/>
    <w:rsid w:val="00540941"/>
    <w:rsid w:val="005519AD"/>
    <w:rsid w:val="00557003"/>
    <w:rsid w:val="005847E7"/>
    <w:rsid w:val="005936B2"/>
    <w:rsid w:val="005C7FCA"/>
    <w:rsid w:val="005E79A9"/>
    <w:rsid w:val="005F00C1"/>
    <w:rsid w:val="005F1FF7"/>
    <w:rsid w:val="005F6100"/>
    <w:rsid w:val="00610173"/>
    <w:rsid w:val="00626E34"/>
    <w:rsid w:val="0064173F"/>
    <w:rsid w:val="00652E82"/>
    <w:rsid w:val="00655D19"/>
    <w:rsid w:val="00666BE2"/>
    <w:rsid w:val="00670137"/>
    <w:rsid w:val="00684304"/>
    <w:rsid w:val="006A4E35"/>
    <w:rsid w:val="006A7CF8"/>
    <w:rsid w:val="006B32CA"/>
    <w:rsid w:val="006B69C2"/>
    <w:rsid w:val="006E3C19"/>
    <w:rsid w:val="006E3FA6"/>
    <w:rsid w:val="006E54E8"/>
    <w:rsid w:val="006E5B1C"/>
    <w:rsid w:val="007028F1"/>
    <w:rsid w:val="00730C1E"/>
    <w:rsid w:val="00735D5D"/>
    <w:rsid w:val="00743AB2"/>
    <w:rsid w:val="007907CE"/>
    <w:rsid w:val="00791319"/>
    <w:rsid w:val="007A3335"/>
    <w:rsid w:val="007B054F"/>
    <w:rsid w:val="007B1B0C"/>
    <w:rsid w:val="007B470F"/>
    <w:rsid w:val="007B6152"/>
    <w:rsid w:val="007B66F0"/>
    <w:rsid w:val="007B7E99"/>
    <w:rsid w:val="007F3B55"/>
    <w:rsid w:val="008014D3"/>
    <w:rsid w:val="00805C6E"/>
    <w:rsid w:val="00831103"/>
    <w:rsid w:val="00836E5B"/>
    <w:rsid w:val="008455AF"/>
    <w:rsid w:val="00855719"/>
    <w:rsid w:val="00862674"/>
    <w:rsid w:val="008D0C7B"/>
    <w:rsid w:val="008E71DB"/>
    <w:rsid w:val="00916FDD"/>
    <w:rsid w:val="0093545E"/>
    <w:rsid w:val="009422D1"/>
    <w:rsid w:val="009769CA"/>
    <w:rsid w:val="00976BCF"/>
    <w:rsid w:val="00991C57"/>
    <w:rsid w:val="009A36C7"/>
    <w:rsid w:val="009B6137"/>
    <w:rsid w:val="009E7BA8"/>
    <w:rsid w:val="00A17649"/>
    <w:rsid w:val="00A302D3"/>
    <w:rsid w:val="00A34E1B"/>
    <w:rsid w:val="00A36048"/>
    <w:rsid w:val="00A519EB"/>
    <w:rsid w:val="00A54480"/>
    <w:rsid w:val="00A557CD"/>
    <w:rsid w:val="00A572F9"/>
    <w:rsid w:val="00A77220"/>
    <w:rsid w:val="00A920A5"/>
    <w:rsid w:val="00AA050A"/>
    <w:rsid w:val="00AC01D0"/>
    <w:rsid w:val="00AC02A0"/>
    <w:rsid w:val="00AC64E0"/>
    <w:rsid w:val="00AE0118"/>
    <w:rsid w:val="00AE6193"/>
    <w:rsid w:val="00B03E97"/>
    <w:rsid w:val="00B06F96"/>
    <w:rsid w:val="00B2186B"/>
    <w:rsid w:val="00B34DD8"/>
    <w:rsid w:val="00B34F81"/>
    <w:rsid w:val="00B5101E"/>
    <w:rsid w:val="00B76F2C"/>
    <w:rsid w:val="00B86208"/>
    <w:rsid w:val="00BA6D2C"/>
    <w:rsid w:val="00BB7CF7"/>
    <w:rsid w:val="00BC6A25"/>
    <w:rsid w:val="00BD535D"/>
    <w:rsid w:val="00BF6AF4"/>
    <w:rsid w:val="00C238EA"/>
    <w:rsid w:val="00C3135D"/>
    <w:rsid w:val="00C40915"/>
    <w:rsid w:val="00C44FCE"/>
    <w:rsid w:val="00C51544"/>
    <w:rsid w:val="00C515F7"/>
    <w:rsid w:val="00C66082"/>
    <w:rsid w:val="00C85D87"/>
    <w:rsid w:val="00CA02C0"/>
    <w:rsid w:val="00CA36C9"/>
    <w:rsid w:val="00CD0695"/>
    <w:rsid w:val="00CD56FE"/>
    <w:rsid w:val="00D14DD7"/>
    <w:rsid w:val="00D346AC"/>
    <w:rsid w:val="00D53EE1"/>
    <w:rsid w:val="00D60386"/>
    <w:rsid w:val="00D63561"/>
    <w:rsid w:val="00D76AF4"/>
    <w:rsid w:val="00D87B3C"/>
    <w:rsid w:val="00DB4417"/>
    <w:rsid w:val="00DB56D5"/>
    <w:rsid w:val="00DC6754"/>
    <w:rsid w:val="00DD06A3"/>
    <w:rsid w:val="00DD0DA5"/>
    <w:rsid w:val="00DE42C2"/>
    <w:rsid w:val="00DE5EF4"/>
    <w:rsid w:val="00DF3FA4"/>
    <w:rsid w:val="00E154B1"/>
    <w:rsid w:val="00E67D0C"/>
    <w:rsid w:val="00E703A4"/>
    <w:rsid w:val="00E86143"/>
    <w:rsid w:val="00EB2113"/>
    <w:rsid w:val="00EF42EC"/>
    <w:rsid w:val="00F03748"/>
    <w:rsid w:val="00F27CEF"/>
    <w:rsid w:val="00F35E5A"/>
    <w:rsid w:val="00F55C2D"/>
    <w:rsid w:val="00F95474"/>
    <w:rsid w:val="00FA51E1"/>
    <w:rsid w:val="00FC6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6F0"/>
    <w:pPr>
      <w:widowControl w:val="0"/>
      <w:autoSpaceDE w:val="0"/>
      <w:autoSpaceDN w:val="0"/>
      <w:adjustRightInd w:val="0"/>
    </w:pPr>
  </w:style>
  <w:style w:type="paragraph" w:styleId="2">
    <w:name w:val="heading 2"/>
    <w:basedOn w:val="a"/>
    <w:next w:val="a"/>
    <w:link w:val="20"/>
    <w:qFormat/>
    <w:rsid w:val="00CA02C0"/>
    <w:pPr>
      <w:keepNext/>
      <w:widowControl/>
      <w:autoSpaceDE/>
      <w:autoSpaceDN/>
      <w:adjustRightInd/>
      <w:outlineLvl w:val="1"/>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A920A5"/>
    <w:rPr>
      <w:rFonts w:ascii="Arial Unicode MS" w:eastAsia="Arial Unicode MS"/>
      <w:b/>
      <w:bCs/>
      <w:spacing w:val="-10"/>
      <w:sz w:val="30"/>
      <w:szCs w:val="30"/>
      <w:lang w:bidi="ar-SA"/>
    </w:rPr>
  </w:style>
  <w:style w:type="character" w:customStyle="1" w:styleId="a3">
    <w:name w:val="Основной текст Знак"/>
    <w:link w:val="a4"/>
    <w:rsid w:val="00A920A5"/>
    <w:rPr>
      <w:rFonts w:ascii="Arial Unicode MS" w:eastAsia="Arial Unicode MS"/>
      <w:sz w:val="30"/>
      <w:szCs w:val="30"/>
      <w:lang w:bidi="ar-SA"/>
    </w:rPr>
  </w:style>
  <w:style w:type="paragraph" w:styleId="a4">
    <w:name w:val="Body Text"/>
    <w:basedOn w:val="a"/>
    <w:link w:val="a3"/>
    <w:rsid w:val="00A920A5"/>
    <w:pPr>
      <w:shd w:val="clear" w:color="auto" w:fill="FFFFFF"/>
      <w:autoSpaceDE/>
      <w:autoSpaceDN/>
      <w:adjustRightInd/>
      <w:spacing w:after="180" w:line="399" w:lineRule="exact"/>
    </w:pPr>
    <w:rPr>
      <w:rFonts w:ascii="Arial Unicode MS" w:eastAsia="Arial Unicode MS"/>
      <w:sz w:val="30"/>
      <w:szCs w:val="30"/>
    </w:rPr>
  </w:style>
  <w:style w:type="paragraph" w:customStyle="1" w:styleId="22">
    <w:name w:val="Основной текст (2)"/>
    <w:basedOn w:val="a"/>
    <w:link w:val="21"/>
    <w:rsid w:val="00A920A5"/>
    <w:pPr>
      <w:shd w:val="clear" w:color="auto" w:fill="FFFFFF"/>
      <w:autoSpaceDE/>
      <w:autoSpaceDN/>
      <w:adjustRightInd/>
      <w:spacing w:after="540" w:line="240" w:lineRule="atLeast"/>
      <w:jc w:val="center"/>
    </w:pPr>
    <w:rPr>
      <w:rFonts w:ascii="Arial Unicode MS" w:eastAsia="Arial Unicode MS"/>
      <w:b/>
      <w:bCs/>
      <w:spacing w:val="-10"/>
      <w:sz w:val="30"/>
      <w:szCs w:val="30"/>
    </w:rPr>
  </w:style>
  <w:style w:type="character" w:styleId="a5">
    <w:name w:val="Hyperlink"/>
    <w:rsid w:val="00A920A5"/>
    <w:rPr>
      <w:color w:val="000080"/>
      <w:u w:val="single"/>
    </w:rPr>
  </w:style>
  <w:style w:type="character" w:customStyle="1" w:styleId="13">
    <w:name w:val="Основной текст + 13"/>
    <w:aliases w:val="5 pt,Интервал 0 pt"/>
    <w:rsid w:val="00A920A5"/>
    <w:rPr>
      <w:rFonts w:ascii="Arial Unicode MS" w:eastAsia="Arial Unicode MS" w:cs="Arial Unicode MS"/>
      <w:spacing w:val="-10"/>
      <w:sz w:val="27"/>
      <w:szCs w:val="27"/>
      <w:u w:val="none"/>
      <w:lang w:bidi="ar-SA"/>
    </w:rPr>
  </w:style>
  <w:style w:type="character" w:customStyle="1" w:styleId="23">
    <w:name w:val="Заголовок №2_"/>
    <w:link w:val="24"/>
    <w:rsid w:val="00A920A5"/>
    <w:rPr>
      <w:rFonts w:ascii="Arial Unicode MS" w:eastAsia="Arial Unicode MS"/>
      <w:sz w:val="30"/>
      <w:szCs w:val="30"/>
      <w:lang w:bidi="ar-SA"/>
    </w:rPr>
  </w:style>
  <w:style w:type="paragraph" w:customStyle="1" w:styleId="24">
    <w:name w:val="Заголовок №2"/>
    <w:basedOn w:val="a"/>
    <w:link w:val="23"/>
    <w:rsid w:val="00A920A5"/>
    <w:pPr>
      <w:shd w:val="clear" w:color="auto" w:fill="FFFFFF"/>
      <w:autoSpaceDE/>
      <w:autoSpaceDN/>
      <w:adjustRightInd/>
      <w:spacing w:line="363" w:lineRule="exact"/>
      <w:ind w:firstLine="260"/>
      <w:outlineLvl w:val="1"/>
    </w:pPr>
    <w:rPr>
      <w:rFonts w:ascii="Arial Unicode MS" w:eastAsia="Arial Unicode MS"/>
      <w:sz w:val="30"/>
      <w:szCs w:val="30"/>
    </w:rPr>
  </w:style>
  <w:style w:type="character" w:customStyle="1" w:styleId="a6">
    <w:name w:val="Основной текст + Полужирный"/>
    <w:aliases w:val="Интервал 0 pt1"/>
    <w:rsid w:val="001E056B"/>
    <w:rPr>
      <w:rFonts w:ascii="Arial Unicode MS" w:eastAsia="Arial Unicode MS" w:cs="Arial Unicode MS"/>
      <w:b/>
      <w:bCs/>
      <w:spacing w:val="-10"/>
      <w:sz w:val="30"/>
      <w:szCs w:val="30"/>
      <w:u w:val="none"/>
      <w:lang w:bidi="ar-SA"/>
    </w:rPr>
  </w:style>
  <w:style w:type="paragraph" w:customStyle="1" w:styleId="ConsPlusNormal">
    <w:name w:val="ConsPlusNormal"/>
    <w:rsid w:val="00AE6193"/>
    <w:pPr>
      <w:widowControl w:val="0"/>
      <w:autoSpaceDE w:val="0"/>
      <w:autoSpaceDN w:val="0"/>
      <w:adjustRightInd w:val="0"/>
    </w:pPr>
    <w:rPr>
      <w:rFonts w:ascii="Arial" w:hAnsi="Arial" w:cs="Arial"/>
    </w:rPr>
  </w:style>
  <w:style w:type="paragraph" w:styleId="a7">
    <w:name w:val="List Paragraph"/>
    <w:basedOn w:val="a"/>
    <w:uiPriority w:val="34"/>
    <w:qFormat/>
    <w:rsid w:val="00031CCC"/>
    <w:pPr>
      <w:ind w:left="708"/>
    </w:pPr>
  </w:style>
  <w:style w:type="paragraph" w:styleId="a8">
    <w:name w:val="Balloon Text"/>
    <w:basedOn w:val="a"/>
    <w:link w:val="a9"/>
    <w:rsid w:val="00CA02C0"/>
    <w:rPr>
      <w:rFonts w:ascii="Tahoma" w:hAnsi="Tahoma" w:cs="Tahoma"/>
      <w:sz w:val="16"/>
      <w:szCs w:val="16"/>
    </w:rPr>
  </w:style>
  <w:style w:type="character" w:customStyle="1" w:styleId="a9">
    <w:name w:val="Текст выноски Знак"/>
    <w:basedOn w:val="a0"/>
    <w:link w:val="a8"/>
    <w:rsid w:val="00CA02C0"/>
    <w:rPr>
      <w:rFonts w:ascii="Tahoma" w:hAnsi="Tahoma" w:cs="Tahoma"/>
      <w:sz w:val="16"/>
      <w:szCs w:val="16"/>
    </w:rPr>
  </w:style>
  <w:style w:type="character" w:customStyle="1" w:styleId="20">
    <w:name w:val="Заголовок 2 Знак"/>
    <w:basedOn w:val="a0"/>
    <w:link w:val="2"/>
    <w:rsid w:val="00CA02C0"/>
    <w:rPr>
      <w:i/>
      <w:iCs/>
      <w:sz w:val="24"/>
      <w:szCs w:val="24"/>
    </w:rPr>
  </w:style>
</w:styles>
</file>

<file path=word/webSettings.xml><?xml version="1.0" encoding="utf-8"?>
<w:webSettings xmlns:r="http://schemas.openxmlformats.org/officeDocument/2006/relationships" xmlns:w="http://schemas.openxmlformats.org/wordprocessingml/2006/main">
  <w:divs>
    <w:div w:id="495388756">
      <w:bodyDiv w:val="1"/>
      <w:marLeft w:val="0"/>
      <w:marRight w:val="0"/>
      <w:marTop w:val="0"/>
      <w:marBottom w:val="0"/>
      <w:divBdr>
        <w:top w:val="none" w:sz="0" w:space="0" w:color="auto"/>
        <w:left w:val="none" w:sz="0" w:space="0" w:color="auto"/>
        <w:bottom w:val="none" w:sz="0" w:space="0" w:color="auto"/>
        <w:right w:val="none" w:sz="0" w:space="0" w:color="auto"/>
      </w:divBdr>
    </w:div>
    <w:div w:id="550926703">
      <w:bodyDiv w:val="1"/>
      <w:marLeft w:val="0"/>
      <w:marRight w:val="0"/>
      <w:marTop w:val="0"/>
      <w:marBottom w:val="0"/>
      <w:divBdr>
        <w:top w:val="none" w:sz="0" w:space="0" w:color="auto"/>
        <w:left w:val="none" w:sz="0" w:space="0" w:color="auto"/>
        <w:bottom w:val="none" w:sz="0" w:space="0" w:color="auto"/>
        <w:right w:val="none" w:sz="0" w:space="0" w:color="auto"/>
      </w:divBdr>
    </w:div>
    <w:div w:id="1021200846">
      <w:bodyDiv w:val="1"/>
      <w:marLeft w:val="0"/>
      <w:marRight w:val="0"/>
      <w:marTop w:val="0"/>
      <w:marBottom w:val="0"/>
      <w:divBdr>
        <w:top w:val="none" w:sz="0" w:space="0" w:color="auto"/>
        <w:left w:val="none" w:sz="0" w:space="0" w:color="auto"/>
        <w:bottom w:val="none" w:sz="0" w:space="0" w:color="auto"/>
        <w:right w:val="none" w:sz="0" w:space="0" w:color="auto"/>
      </w:divBdr>
      <w:divsChild>
        <w:div w:id="1249192491">
          <w:marLeft w:val="0"/>
          <w:marRight w:val="0"/>
          <w:marTop w:val="0"/>
          <w:marBottom w:val="0"/>
          <w:divBdr>
            <w:top w:val="none" w:sz="0" w:space="0" w:color="auto"/>
            <w:left w:val="none" w:sz="0" w:space="0" w:color="auto"/>
            <w:bottom w:val="none" w:sz="0" w:space="0" w:color="auto"/>
            <w:right w:val="none" w:sz="0" w:space="0" w:color="auto"/>
          </w:divBdr>
          <w:divsChild>
            <w:div w:id="1938903024">
              <w:marLeft w:val="0"/>
              <w:marRight w:val="0"/>
              <w:marTop w:val="0"/>
              <w:marBottom w:val="0"/>
              <w:divBdr>
                <w:top w:val="none" w:sz="0" w:space="0" w:color="auto"/>
                <w:left w:val="none" w:sz="0" w:space="0" w:color="auto"/>
                <w:bottom w:val="none" w:sz="0" w:space="0" w:color="auto"/>
                <w:right w:val="none" w:sz="0" w:space="0" w:color="auto"/>
              </w:divBdr>
              <w:divsChild>
                <w:div w:id="21014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8%20(800)%20700-26-2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2512</Words>
  <Characters>14324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ДОБРОВОЛЬНОЕ ИНФОРМИРОВАННОЕ СОГЛАСИЕ пациента на проведение обследования и лечения в Многопрофильной клинике «120 на 80»</vt:lpstr>
    </vt:vector>
  </TitlesOfParts>
  <Company>HP</Company>
  <LinksUpToDate>false</LinksUpToDate>
  <CharactersWithSpaces>16803</CharactersWithSpaces>
  <SharedDoc>false</SharedDoc>
  <HLinks>
    <vt:vector size="6" baseType="variant">
      <vt:variant>
        <vt:i4>786503</vt:i4>
      </vt:variant>
      <vt:variant>
        <vt:i4>0</vt:i4>
      </vt:variant>
      <vt:variant>
        <vt:i4>0</vt:i4>
      </vt:variant>
      <vt:variant>
        <vt:i4>5</vt:i4>
      </vt:variant>
      <vt:variant>
        <vt:lpwstr>http://www.delete.ru/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ДОБРОВОЛЬНОЕ ИНФОРМИРОВАННОЕ СОГЛАСИЕ пациента на проведение обследования и лечения в Многопрофильной клинике «120 на 80»</dc:title>
  <dc:subject/>
  <dc:creator>Лиза</dc:creator>
  <cp:keywords/>
  <cp:lastModifiedBy>leona</cp:lastModifiedBy>
  <cp:revision>8</cp:revision>
  <cp:lastPrinted>2015-06-25T09:09:00Z</cp:lastPrinted>
  <dcterms:created xsi:type="dcterms:W3CDTF">2021-02-19T15:04:00Z</dcterms:created>
  <dcterms:modified xsi:type="dcterms:W3CDTF">2022-07-04T14:29:00Z</dcterms:modified>
</cp:coreProperties>
</file>